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AF26" w14:textId="4C65E31E" w:rsidR="00D362E1" w:rsidRPr="00D362E1" w:rsidRDefault="009177FB" w:rsidP="00D362E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D362E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D362E1" w:rsidRPr="00D362E1">
        <w:rPr>
          <w:rFonts w:asciiTheme="minorHAnsi" w:eastAsia="MS PGothic" w:hAnsiTheme="minorHAnsi" w:hint="eastAsia"/>
          <w:b/>
          <w:bCs/>
          <w:sz w:val="28"/>
          <w:szCs w:val="28"/>
          <w:lang w:val="en-US"/>
        </w:rPr>
        <w:t xml:space="preserve">The </w:t>
      </w:r>
      <w:r w:rsidR="008874E5" w:rsidRPr="00D362E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Quality Monitoring </w:t>
      </w:r>
      <w:r w:rsidR="008874E5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8874E5" w:rsidRPr="00D362E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Vinyl Chloride Polymerization </w:t>
      </w:r>
      <w:r w:rsidR="008874E5">
        <w:rPr>
          <w:rFonts w:asciiTheme="minorHAnsi" w:eastAsia="MS PGothic" w:hAnsiTheme="minorHAnsi"/>
          <w:b/>
          <w:bCs/>
          <w:sz w:val="28"/>
          <w:szCs w:val="28"/>
          <w:lang w:val="en-US"/>
        </w:rPr>
        <w:t>b</w:t>
      </w:r>
      <w:r w:rsidR="008874E5" w:rsidRPr="00D362E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y Soft Sensor </w:t>
      </w:r>
      <w:r w:rsidR="008874E5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="008874E5" w:rsidRPr="00D362E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nd </w:t>
      </w:r>
      <w:r w:rsidR="00D362E1" w:rsidRPr="00D362E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OPC </w:t>
      </w:r>
      <w:r w:rsidR="008874E5" w:rsidRPr="00D362E1">
        <w:rPr>
          <w:rFonts w:asciiTheme="minorHAnsi" w:eastAsia="MS PGothic" w:hAnsiTheme="minorHAnsi"/>
          <w:b/>
          <w:bCs/>
          <w:sz w:val="28"/>
          <w:szCs w:val="28"/>
          <w:lang w:val="en-US"/>
        </w:rPr>
        <w:t>Technology</w:t>
      </w:r>
      <w:r w:rsidR="008874E5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0FEC39B2" w14:textId="77777777" w:rsidR="00D362E1" w:rsidRPr="00D362E1" w:rsidRDefault="00D362E1" w:rsidP="00D362E1">
      <w:pPr>
        <w:widowControl w:val="0"/>
        <w:tabs>
          <w:tab w:val="clear" w:pos="7100"/>
        </w:tabs>
        <w:spacing w:after="120"/>
        <w:jc w:val="center"/>
        <w:rPr>
          <w:rFonts w:ascii="Calibri" w:eastAsia="SimSun" w:hAnsi="Calibri"/>
          <w:kern w:val="2"/>
          <w:sz w:val="24"/>
          <w:szCs w:val="22"/>
          <w:vertAlign w:val="superscript"/>
          <w:lang w:val="fr-FR" w:eastAsia="zh-CN"/>
        </w:rPr>
      </w:pPr>
      <w:proofErr w:type="spellStart"/>
      <w:r w:rsidRPr="00817FD4">
        <w:rPr>
          <w:rFonts w:ascii="Calibri" w:eastAsia="SimSun" w:hAnsi="Calibri" w:hint="eastAsia"/>
          <w:kern w:val="2"/>
          <w:sz w:val="24"/>
          <w:szCs w:val="22"/>
          <w:u w:val="single"/>
          <w:lang w:val="fr-FR" w:eastAsia="zh-CN"/>
        </w:rPr>
        <w:t>Haitian</w:t>
      </w:r>
      <w:proofErr w:type="spellEnd"/>
      <w:r w:rsidRPr="00817FD4">
        <w:rPr>
          <w:rFonts w:ascii="Calibri" w:eastAsia="SimSun" w:hAnsi="Calibri"/>
          <w:kern w:val="2"/>
          <w:sz w:val="24"/>
          <w:szCs w:val="22"/>
          <w:u w:val="single"/>
          <w:lang w:val="fr-FR" w:eastAsia="zh-CN"/>
        </w:rPr>
        <w:t xml:space="preserve"> </w:t>
      </w:r>
      <w:r w:rsidRPr="00817FD4">
        <w:rPr>
          <w:rFonts w:ascii="Calibri" w:eastAsia="SimSun" w:hAnsi="Calibri" w:hint="eastAsia"/>
          <w:kern w:val="2"/>
          <w:sz w:val="24"/>
          <w:szCs w:val="22"/>
          <w:u w:val="single"/>
          <w:lang w:val="fr-FR" w:eastAsia="zh-CN"/>
        </w:rPr>
        <w:t>Pan</w:t>
      </w:r>
      <w:r w:rsidRPr="00817FD4">
        <w:rPr>
          <w:rFonts w:ascii="Calibri" w:eastAsia="SimSun" w:hAnsi="Calibri" w:hint="eastAsia"/>
          <w:kern w:val="2"/>
          <w:sz w:val="24"/>
          <w:szCs w:val="22"/>
          <w:u w:val="single"/>
          <w:vertAlign w:val="superscript"/>
          <w:lang w:val="fr-FR" w:eastAsia="zh-CN"/>
        </w:rPr>
        <w:t>1*</w:t>
      </w:r>
      <w:r w:rsidRPr="00817FD4">
        <w:rPr>
          <w:rFonts w:ascii="Calibri" w:eastAsia="SimSun" w:hAnsi="Calibri" w:hint="eastAsia"/>
          <w:kern w:val="2"/>
          <w:sz w:val="24"/>
          <w:szCs w:val="22"/>
          <w:u w:val="single"/>
          <w:lang w:val="fr-FR" w:eastAsia="zh-CN"/>
        </w:rPr>
        <w:t>,</w:t>
      </w:r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 xml:space="preserve"> </w:t>
      </w:r>
      <w:bookmarkStart w:id="0" w:name="_GoBack"/>
      <w:bookmarkEnd w:id="0"/>
      <w:proofErr w:type="spellStart"/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>Pengfei</w:t>
      </w:r>
      <w:proofErr w:type="spellEnd"/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 xml:space="preserve"> Zhu</w:t>
      </w:r>
      <w:r w:rsidRPr="00D362E1">
        <w:rPr>
          <w:rFonts w:ascii="Calibri" w:eastAsia="SimSun" w:hAnsi="Calibri" w:hint="eastAsia"/>
          <w:kern w:val="2"/>
          <w:sz w:val="24"/>
          <w:szCs w:val="22"/>
          <w:vertAlign w:val="superscript"/>
          <w:lang w:val="fr-FR" w:eastAsia="zh-CN"/>
        </w:rPr>
        <w:t>2</w:t>
      </w:r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 xml:space="preserve">, </w:t>
      </w:r>
      <w:proofErr w:type="spellStart"/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>Mengfei</w:t>
      </w:r>
      <w:proofErr w:type="spellEnd"/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 xml:space="preserve"> Zhou</w:t>
      </w:r>
      <w:r w:rsidRPr="00D362E1">
        <w:rPr>
          <w:rFonts w:ascii="Calibri" w:eastAsia="SimSun" w:hAnsi="Calibri" w:hint="eastAsia"/>
          <w:kern w:val="2"/>
          <w:sz w:val="24"/>
          <w:szCs w:val="22"/>
          <w:vertAlign w:val="superscript"/>
          <w:lang w:val="fr-FR" w:eastAsia="zh-CN"/>
        </w:rPr>
        <w:t>1</w:t>
      </w:r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 xml:space="preserve">, </w:t>
      </w:r>
      <w:proofErr w:type="spellStart"/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>Luyue</w:t>
      </w:r>
      <w:proofErr w:type="spellEnd"/>
      <w:r w:rsidRPr="00D362E1">
        <w:rPr>
          <w:rFonts w:ascii="Calibri" w:eastAsia="SimSun" w:hAnsi="Calibri" w:hint="eastAsia"/>
          <w:kern w:val="2"/>
          <w:sz w:val="24"/>
          <w:szCs w:val="22"/>
          <w:lang w:val="fr-FR" w:eastAsia="zh-CN"/>
        </w:rPr>
        <w:t xml:space="preserve"> Xia</w:t>
      </w:r>
      <w:r w:rsidRPr="00D362E1">
        <w:rPr>
          <w:rFonts w:ascii="Calibri" w:eastAsia="SimSun" w:hAnsi="Calibri" w:hint="eastAsia"/>
          <w:kern w:val="2"/>
          <w:sz w:val="24"/>
          <w:szCs w:val="22"/>
          <w:vertAlign w:val="superscript"/>
          <w:lang w:val="fr-FR" w:eastAsia="zh-CN"/>
        </w:rPr>
        <w:t>1</w:t>
      </w:r>
    </w:p>
    <w:p w14:paraId="746E22EC" w14:textId="77777777" w:rsidR="00D362E1" w:rsidRPr="00D362E1" w:rsidRDefault="00D362E1" w:rsidP="00D362E1">
      <w:pPr>
        <w:tabs>
          <w:tab w:val="clear" w:pos="7100"/>
        </w:tabs>
        <w:spacing w:after="120"/>
        <w:jc w:val="left"/>
        <w:rPr>
          <w:rFonts w:ascii="Calibri" w:eastAsia="MS PGothic" w:hAnsi="Calibri" w:cs="Arial"/>
          <w:bCs/>
          <w:i/>
          <w:iCs/>
          <w:color w:val="000000"/>
          <w:sz w:val="20"/>
          <w:szCs w:val="22"/>
          <w:lang w:val="en-US"/>
        </w:rPr>
      </w:pPr>
      <w:r w:rsidRPr="00D362E1">
        <w:rPr>
          <w:rFonts w:ascii="Calibri" w:eastAsia="MS PGothic" w:hAnsi="Calibri" w:hint="eastAsia"/>
          <w:i/>
          <w:iCs/>
          <w:color w:val="000000"/>
          <w:kern w:val="2"/>
          <w:sz w:val="20"/>
          <w:szCs w:val="22"/>
          <w:lang w:val="en-US" w:eastAsia="zh-CN"/>
        </w:rPr>
        <w:t xml:space="preserve">1 </w:t>
      </w:r>
      <w:r w:rsidRPr="00D362E1">
        <w:rPr>
          <w:rFonts w:ascii="Calibri" w:eastAsia="MS PGothic" w:hAnsi="Calibri"/>
          <w:i/>
          <w:iCs/>
          <w:color w:val="000000"/>
          <w:kern w:val="2"/>
          <w:sz w:val="20"/>
          <w:szCs w:val="22"/>
          <w:lang w:val="en-US" w:eastAsia="zh-CN"/>
        </w:rPr>
        <w:t xml:space="preserve">College of Chemical Engineering, Zhejiang University of Technology, Hangzhou, Zhejiang 310014, PR China; </w:t>
      </w:r>
      <w:r w:rsidRPr="00D362E1">
        <w:rPr>
          <w:rFonts w:ascii="Calibri" w:eastAsia="SimSun" w:hAnsi="Calibri"/>
          <w:i/>
          <w:sz w:val="20"/>
        </w:rPr>
        <w:t xml:space="preserve">2 Zhejiang </w:t>
      </w:r>
      <w:proofErr w:type="spellStart"/>
      <w:r w:rsidRPr="00D362E1">
        <w:rPr>
          <w:rFonts w:ascii="Calibri" w:eastAsia="SimSun" w:hAnsi="Calibri"/>
          <w:i/>
          <w:sz w:val="20"/>
        </w:rPr>
        <w:t>Longsheng</w:t>
      </w:r>
      <w:proofErr w:type="spellEnd"/>
      <w:r w:rsidRPr="00D362E1">
        <w:rPr>
          <w:rFonts w:ascii="Calibri" w:eastAsia="SimSun" w:hAnsi="Calibri"/>
          <w:i/>
          <w:sz w:val="20"/>
        </w:rPr>
        <w:t xml:space="preserve"> Chemical Research Co. Ltd., Shaoxing, Zhejiang 312368, </w:t>
      </w:r>
      <w:r w:rsidRPr="00D362E1">
        <w:rPr>
          <w:rFonts w:ascii="Calibri" w:eastAsia="MS PGothic" w:hAnsi="Calibri"/>
          <w:i/>
          <w:iCs/>
          <w:color w:val="000000"/>
          <w:kern w:val="2"/>
          <w:sz w:val="20"/>
          <w:szCs w:val="22"/>
          <w:lang w:val="en-US" w:eastAsia="zh-CN"/>
        </w:rPr>
        <w:t>PR</w:t>
      </w:r>
      <w:r w:rsidRPr="00D362E1">
        <w:rPr>
          <w:rFonts w:ascii="Calibri" w:eastAsia="SimSun" w:hAnsi="Calibri"/>
          <w:i/>
          <w:sz w:val="20"/>
        </w:rPr>
        <w:t xml:space="preserve"> China</w:t>
      </w:r>
    </w:p>
    <w:p w14:paraId="403EBFF4" w14:textId="77777777" w:rsidR="00D362E1" w:rsidRPr="00D362E1" w:rsidRDefault="00D362E1" w:rsidP="00D362E1">
      <w:pPr>
        <w:tabs>
          <w:tab w:val="clear" w:pos="7100"/>
        </w:tabs>
        <w:spacing w:line="280" w:lineRule="exact"/>
        <w:jc w:val="center"/>
        <w:rPr>
          <w:rFonts w:ascii="Calibri" w:eastAsia="MS PGothic" w:hAnsi="Calibri"/>
          <w:i/>
          <w:iCs/>
          <w:color w:val="000000"/>
          <w:kern w:val="2"/>
          <w:sz w:val="20"/>
          <w:szCs w:val="22"/>
          <w:lang w:val="en-US" w:eastAsia="zh-CN"/>
        </w:rPr>
      </w:pPr>
      <w:r w:rsidRPr="00D362E1">
        <w:rPr>
          <w:rFonts w:ascii="Calibri" w:eastAsia="MS PGothic" w:hAnsi="Calibri" w:cs="Arial"/>
          <w:bCs/>
          <w:i/>
          <w:iCs/>
          <w:color w:val="000000"/>
          <w:sz w:val="20"/>
          <w:szCs w:val="22"/>
          <w:lang w:val="en-US"/>
        </w:rPr>
        <w:t xml:space="preserve">*Corresponding author: </w:t>
      </w:r>
      <w:r w:rsidRPr="00D362E1">
        <w:rPr>
          <w:rFonts w:ascii="Calibri" w:eastAsia="MS PGothic" w:hAnsi="Calibri" w:cs="Arial" w:hint="eastAsia"/>
          <w:bCs/>
          <w:i/>
          <w:iCs/>
          <w:color w:val="000000"/>
          <w:sz w:val="20"/>
          <w:szCs w:val="22"/>
          <w:lang w:val="en-US"/>
        </w:rPr>
        <w:t>htpan</w:t>
      </w:r>
      <w:r w:rsidRPr="00D362E1">
        <w:rPr>
          <w:rFonts w:ascii="Calibri" w:eastAsia="MS PGothic" w:hAnsi="Calibri" w:cs="Arial"/>
          <w:bCs/>
          <w:i/>
          <w:iCs/>
          <w:color w:val="000000"/>
          <w:sz w:val="20"/>
          <w:szCs w:val="22"/>
          <w:lang w:val="en-US"/>
        </w:rPr>
        <w:t>@</w:t>
      </w:r>
      <w:r w:rsidRPr="00D362E1">
        <w:rPr>
          <w:rFonts w:ascii="Calibri" w:eastAsia="MS PGothic" w:hAnsi="Calibri" w:cs="Arial" w:hint="eastAsia"/>
          <w:bCs/>
          <w:i/>
          <w:iCs/>
          <w:color w:val="000000"/>
          <w:sz w:val="20"/>
          <w:szCs w:val="22"/>
          <w:lang w:val="en-US"/>
        </w:rPr>
        <w:t>zjut.edu.cn</w:t>
      </w:r>
    </w:p>
    <w:p w14:paraId="4256D62C" w14:textId="77777777" w:rsidR="00D362E1" w:rsidRPr="00D362E1" w:rsidRDefault="00D362E1" w:rsidP="00D362E1">
      <w:pPr>
        <w:tabs>
          <w:tab w:val="clear" w:pos="7100"/>
          <w:tab w:val="left" w:pos="3547"/>
          <w:tab w:val="center" w:pos="4694"/>
        </w:tabs>
        <w:spacing w:before="240" w:line="260" w:lineRule="exact"/>
        <w:ind w:firstLine="357"/>
        <w:rPr>
          <w:rFonts w:ascii="Calibri" w:hAnsi="Calibri"/>
          <w:b/>
          <w:i/>
          <w:sz w:val="20"/>
          <w:lang w:val="en-US"/>
        </w:rPr>
      </w:pPr>
      <w:r w:rsidRPr="00D362E1">
        <w:rPr>
          <w:rFonts w:ascii="Calibri" w:hAnsi="Calibri"/>
          <w:b/>
          <w:i/>
          <w:sz w:val="20"/>
          <w:lang w:val="en-US"/>
        </w:rPr>
        <w:t>Highlights</w:t>
      </w:r>
    </w:p>
    <w:p w14:paraId="18632A5B" w14:textId="77777777" w:rsidR="00D362E1" w:rsidRPr="00D362E1" w:rsidRDefault="00D362E1" w:rsidP="00D362E1">
      <w:pPr>
        <w:pStyle w:val="AbstractBody"/>
        <w:numPr>
          <w:ilvl w:val="0"/>
          <w:numId w:val="15"/>
        </w:numPr>
        <w:rPr>
          <w:rFonts w:asciiTheme="minorHAnsi" w:hAnsiTheme="minorHAnsi"/>
        </w:rPr>
      </w:pPr>
      <w:r w:rsidRPr="00D362E1">
        <w:rPr>
          <w:rFonts w:asciiTheme="minorHAnsi" w:hAnsiTheme="minorHAnsi"/>
        </w:rPr>
        <w:t>A multi-model fusion modeling method</w:t>
      </w:r>
    </w:p>
    <w:p w14:paraId="2F5CACC4" w14:textId="77777777" w:rsidR="00D362E1" w:rsidRPr="00D362E1" w:rsidRDefault="00D362E1" w:rsidP="00D362E1">
      <w:pPr>
        <w:pStyle w:val="AbstractBody"/>
        <w:numPr>
          <w:ilvl w:val="0"/>
          <w:numId w:val="15"/>
        </w:numPr>
        <w:rPr>
          <w:rFonts w:asciiTheme="minorHAnsi" w:hAnsiTheme="minorHAnsi"/>
        </w:rPr>
      </w:pPr>
      <w:r w:rsidRPr="00D362E1">
        <w:rPr>
          <w:rFonts w:asciiTheme="minorHAnsi" w:hAnsiTheme="minorHAnsi"/>
        </w:rPr>
        <w:t>A soft sensor application scheme by OPC technology</w:t>
      </w:r>
    </w:p>
    <w:p w14:paraId="115CAE87" w14:textId="7C8F9689" w:rsidR="00D362E1" w:rsidRDefault="00D362E1" w:rsidP="00D362E1">
      <w:pPr>
        <w:pStyle w:val="AbstractBody"/>
        <w:numPr>
          <w:ilvl w:val="0"/>
          <w:numId w:val="15"/>
        </w:numPr>
        <w:rPr>
          <w:rFonts w:asciiTheme="minorHAnsi" w:hAnsiTheme="minorHAnsi"/>
        </w:rPr>
      </w:pPr>
      <w:r w:rsidRPr="00D362E1">
        <w:rPr>
          <w:rFonts w:asciiTheme="minorHAnsi" w:hAnsiTheme="minorHAnsi" w:hint="eastAsia"/>
        </w:rPr>
        <w:t>T</w:t>
      </w:r>
      <w:r w:rsidRPr="00D362E1">
        <w:rPr>
          <w:rFonts w:asciiTheme="minorHAnsi" w:hAnsiTheme="minorHAnsi"/>
        </w:rPr>
        <w:t>he operation load of the entire monitoring system is</w:t>
      </w:r>
      <w:r w:rsidRPr="00D362E1">
        <w:rPr>
          <w:rFonts w:asciiTheme="minorHAnsi" w:hAnsiTheme="minorHAnsi" w:hint="eastAsia"/>
        </w:rPr>
        <w:t xml:space="preserve"> light </w:t>
      </w:r>
      <w:r w:rsidRPr="00D362E1">
        <w:rPr>
          <w:rFonts w:asciiTheme="minorHAnsi" w:hAnsiTheme="minorHAnsi"/>
        </w:rPr>
        <w:t xml:space="preserve">and stable </w:t>
      </w:r>
    </w:p>
    <w:p w14:paraId="2B8EEE5F" w14:textId="77777777" w:rsidR="005B4597" w:rsidRPr="00D362E1" w:rsidRDefault="005B4597" w:rsidP="005B4597">
      <w:pPr>
        <w:pStyle w:val="AbstractBody"/>
        <w:ind w:left="1440"/>
        <w:rPr>
          <w:rFonts w:asciiTheme="minorHAnsi" w:hAnsiTheme="minorHAnsi"/>
        </w:rPr>
      </w:pPr>
    </w:p>
    <w:p w14:paraId="2BA023EC" w14:textId="77777777" w:rsidR="00D362E1" w:rsidRPr="00D362E1" w:rsidRDefault="00D362E1" w:rsidP="00D362E1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D362E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98ED506" w14:textId="77777777" w:rsidR="00D362E1" w:rsidRPr="00D362E1" w:rsidRDefault="00D362E1" w:rsidP="005B4597">
      <w:pPr>
        <w:snapToGrid w:val="0"/>
        <w:spacing w:after="120" w:line="240" w:lineRule="auto"/>
        <w:rPr>
          <w:rFonts w:ascii="Calibri" w:eastAsia="MS PGothic" w:hAnsi="Calibri"/>
          <w:kern w:val="2"/>
          <w:sz w:val="22"/>
          <w:szCs w:val="22"/>
          <w:lang w:val="en-US" w:eastAsia="zh-CN"/>
        </w:rPr>
      </w:pP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vinyl chloride </w:t>
      </w:r>
      <w:bookmarkStart w:id="1" w:name="_Hlk534309056"/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polymerization process</w:t>
      </w:r>
      <w:bookmarkEnd w:id="1"/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it is essential to monitor the polymerization rate and</w:t>
      </w:r>
      <w:r w:rsidRPr="00D362E1">
        <w:rPr>
          <w:rFonts w:ascii="Calibri" w:eastAsia="MS PGothic" w:hAnsi="Calibri"/>
          <w:kern w:val="2"/>
          <w:sz w:val="22"/>
          <w:szCs w:val="22"/>
          <w:lang w:val="en-US" w:eastAsia="zh-CN"/>
        </w:rPr>
        <w:t xml:space="preserve"> the conversion rate online for the sake of product quality, process optimization and safety </w:t>
      </w:r>
      <w:r w:rsidRPr="00D362E1">
        <w:rPr>
          <w:rFonts w:ascii="Calibri" w:eastAsia="MS PGothic" w:hAnsi="Calibri"/>
          <w:kern w:val="2"/>
          <w:sz w:val="22"/>
          <w:szCs w:val="22"/>
          <w:vertAlign w:val="superscript"/>
          <w:lang w:val="en-US" w:eastAsia="zh-CN"/>
        </w:rPr>
        <w:t>[</w:t>
      </w:r>
      <w:r w:rsidRPr="00D362E1">
        <w:rPr>
          <w:rFonts w:ascii="Calibri" w:eastAsia="SimSun" w:hAnsi="Calibri" w:hint="eastAsia"/>
          <w:kern w:val="2"/>
          <w:sz w:val="22"/>
          <w:szCs w:val="22"/>
          <w:vertAlign w:val="superscript"/>
          <w:lang w:val="en-US" w:eastAsia="zh-CN"/>
        </w:rPr>
        <w:t>1</w:t>
      </w:r>
      <w:r w:rsidRPr="00D362E1">
        <w:rPr>
          <w:rFonts w:ascii="Calibri" w:eastAsia="MS PGothic" w:hAnsi="Calibri"/>
          <w:kern w:val="2"/>
          <w:sz w:val="22"/>
          <w:szCs w:val="22"/>
          <w:vertAlign w:val="superscript"/>
          <w:lang w:val="en-US" w:eastAsia="zh-CN"/>
        </w:rPr>
        <w:t>]</w:t>
      </w:r>
      <w:r w:rsidRPr="00D362E1">
        <w:rPr>
          <w:rFonts w:ascii="Calibri" w:eastAsia="MS PGothic" w:hAnsi="Calibri"/>
          <w:kern w:val="2"/>
          <w:sz w:val="22"/>
          <w:szCs w:val="22"/>
          <w:lang w:val="en-US" w:eastAsia="zh-CN"/>
        </w:rPr>
        <w:t xml:space="preserve">. Traditional off-line measurement methods cannot meet the real-time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control </w:t>
      </w:r>
      <w:r w:rsidRPr="00D362E1">
        <w:rPr>
          <w:rFonts w:ascii="Calibri" w:eastAsia="MS PGothic" w:hAnsi="Calibri"/>
          <w:kern w:val="2"/>
          <w:sz w:val="22"/>
          <w:szCs w:val="22"/>
          <w:lang w:val="en-US" w:eastAsia="zh-CN"/>
        </w:rPr>
        <w:t>requirements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. </w:t>
      </w:r>
      <w:r w:rsidRPr="00D362E1">
        <w:rPr>
          <w:rFonts w:ascii="Calibri" w:eastAsia="MS PGothic" w:hAnsi="Calibri"/>
          <w:kern w:val="2"/>
          <w:sz w:val="22"/>
          <w:szCs w:val="22"/>
          <w:lang w:val="en-US" w:eastAsia="zh-CN"/>
        </w:rPr>
        <w:t>A soft sensor method with multi-model is used for the polymerization process monitoring by OLE for Process Control (OPC) technology.</w:t>
      </w:r>
    </w:p>
    <w:p w14:paraId="378F1B2D" w14:textId="77777777" w:rsidR="00D362E1" w:rsidRPr="00D362E1" w:rsidRDefault="00D362E1" w:rsidP="005B4597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D362E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8125894" w14:textId="77777777" w:rsidR="00D362E1" w:rsidRPr="00D362E1" w:rsidRDefault="00D362E1" w:rsidP="005B4597">
      <w:pPr>
        <w:snapToGrid w:val="0"/>
        <w:spacing w:after="120" w:line="240" w:lineRule="auto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development of modern control theory and artificial intelligence enriches the soft sensor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technology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 w:hint="eastAsia"/>
          <w:kern w:val="2"/>
          <w:sz w:val="22"/>
          <w:szCs w:val="22"/>
          <w:vertAlign w:val="superscript"/>
          <w:lang w:val="en-US" w:eastAsia="zh-CN"/>
        </w:rPr>
        <w:t>[2,3]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. According to the characteristics of vinyl chloride polymerization, a multi-model fusion modeling method, based on an improved Kalman filter algorithm, is proposed, as shown in Fig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ure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1. </w:t>
      </w:r>
    </w:p>
    <w:p w14:paraId="42DCE754" w14:textId="77777777" w:rsidR="00D362E1" w:rsidRPr="00D362E1" w:rsidRDefault="00D362E1" w:rsidP="00D362E1">
      <w:pPr>
        <w:widowControl w:val="0"/>
        <w:tabs>
          <w:tab w:val="clear" w:pos="7100"/>
        </w:tabs>
        <w:adjustRightInd w:val="0"/>
        <w:snapToGrid w:val="0"/>
        <w:spacing w:line="240" w:lineRule="auto"/>
        <w:jc w:val="center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object w:dxaOrig="10434" w:dyaOrig="3480" w14:anchorId="7534A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4" o:spid="_x0000_i1025" type="#_x0000_t75" style="width:253.5pt;height:82.5pt;mso-position-horizontal-relative:page;mso-position-vertical-relative:page" o:ole="">
            <v:fill o:detectmouseclick="t"/>
            <v:imagedata r:id="rId9" o:title=""/>
          </v:shape>
          <o:OLEObject Type="Embed" ProgID="Visio.Drawing.11" ShapeID="对象 4" DrawAspect="Content" ObjectID="_1627980911" r:id="rId10"/>
        </w:object>
      </w:r>
    </w:p>
    <w:p w14:paraId="2FA358E2" w14:textId="77777777" w:rsidR="00D362E1" w:rsidRPr="00D362E1" w:rsidRDefault="00D362E1" w:rsidP="00D362E1">
      <w:pPr>
        <w:widowControl w:val="0"/>
        <w:tabs>
          <w:tab w:val="clear" w:pos="7100"/>
        </w:tabs>
        <w:adjustRightInd w:val="0"/>
        <w:snapToGrid w:val="0"/>
        <w:spacing w:line="240" w:lineRule="auto"/>
        <w:jc w:val="center"/>
        <w:rPr>
          <w:rFonts w:ascii="Calibri" w:eastAsia="SimSun" w:hAnsi="Calibri"/>
          <w:kern w:val="2"/>
          <w:szCs w:val="18"/>
          <w:lang w:val="en-US" w:eastAsia="zh-CN"/>
        </w:rPr>
      </w:pPr>
      <w:r w:rsidRPr="00D362E1">
        <w:rPr>
          <w:rFonts w:ascii="Calibri" w:eastAsia="MS PGothic" w:hAnsi="Calibri"/>
          <w:b/>
          <w:color w:val="000000"/>
          <w:kern w:val="2"/>
          <w:szCs w:val="18"/>
          <w:lang w:val="en-US" w:eastAsia="zh-CN"/>
        </w:rPr>
        <w:t>Figure 1</w:t>
      </w:r>
      <w:r w:rsidRPr="00D362E1">
        <w:rPr>
          <w:rFonts w:ascii="Calibri" w:eastAsia="MS PGothic" w:hAnsi="Calibri"/>
          <w:b/>
          <w:color w:val="000000"/>
          <w:kern w:val="2"/>
          <w:szCs w:val="18"/>
          <w:lang w:val="en-US" w:eastAsia="ko-KR"/>
        </w:rPr>
        <w:t>.</w:t>
      </w:r>
      <w:r w:rsidRPr="00D362E1">
        <w:rPr>
          <w:rFonts w:ascii="Calibri" w:eastAsia="SimSun" w:hAnsi="Calibri"/>
          <w:kern w:val="2"/>
          <w:szCs w:val="18"/>
          <w:lang w:val="en-US" w:eastAsia="zh-CN"/>
        </w:rPr>
        <w:t xml:space="preserve"> </w:t>
      </w:r>
      <w:r w:rsidRPr="00D362E1">
        <w:rPr>
          <w:rFonts w:ascii="Calibri" w:eastAsia="MS PGothic" w:hAnsi="Calibri"/>
          <w:color w:val="000000"/>
          <w:kern w:val="2"/>
          <w:szCs w:val="18"/>
          <w:lang w:val="en-US" w:eastAsia="zh-CN"/>
        </w:rPr>
        <w:t xml:space="preserve">Multi-model fusion modeling structure </w:t>
      </w:r>
    </w:p>
    <w:p w14:paraId="2895A800" w14:textId="77777777" w:rsidR="00D362E1" w:rsidRPr="00D362E1" w:rsidRDefault="00D362E1" w:rsidP="005B4597">
      <w:pPr>
        <w:snapToGrid w:val="0"/>
        <w:spacing w:after="120" w:line="240" w:lineRule="auto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where</w:t>
      </w:r>
      <w:r w:rsidRPr="00D362E1">
        <w:rPr>
          <w:rFonts w:ascii="Calibri" w:eastAsia="SimSun" w:hAnsi="Calibri" w:hint="eastAsia"/>
          <w:iCs/>
          <w:kern w:val="2"/>
          <w:sz w:val="22"/>
          <w:szCs w:val="22"/>
          <w:lang w:val="en-US" w:eastAsia="zh-CN"/>
        </w:rPr>
        <w:t>，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X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>1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,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>d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,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X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>2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>m</w:t>
      </w:r>
      <w:proofErr w:type="spell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are inputs and outputs. The update equations are as follows:</w:t>
      </w:r>
    </w:p>
    <w:p w14:paraId="105ACFEF" w14:textId="27462455" w:rsidR="00D362E1" w:rsidRPr="00D362E1" w:rsidRDefault="00D362E1" w:rsidP="00D362E1">
      <w:pPr>
        <w:widowControl w:val="0"/>
        <w:tabs>
          <w:tab w:val="clear" w:pos="7100"/>
          <w:tab w:val="left" w:pos="0"/>
          <w:tab w:val="center" w:pos="2310"/>
          <w:tab w:val="left" w:pos="2977"/>
          <w:tab w:val="left" w:pos="3969"/>
          <w:tab w:val="right" w:pos="4525"/>
        </w:tabs>
        <w:spacing w:line="240" w:lineRule="auto"/>
        <w:jc w:val="right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t</w:t>
      </w:r>
      <w:proofErr w:type="spell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=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t-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>1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+(</w:t>
      </w:r>
      <w:proofErr w:type="gram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d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>,t</w:t>
      </w:r>
      <w:proofErr w:type="gram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-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d,t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>-1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)+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w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t-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 xml:space="preserve">1            </w:t>
      </w:r>
      <w:r w:rsidR="005B4597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ab/>
        <w:t xml:space="preserve">                                                             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 xml:space="preserve">                     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(1)</w:t>
      </w:r>
    </w:p>
    <w:p w14:paraId="06E7C5B1" w14:textId="4FCDDE52" w:rsidR="00D362E1" w:rsidRPr="00D362E1" w:rsidRDefault="00D362E1" w:rsidP="00D362E1">
      <w:pPr>
        <w:widowControl w:val="0"/>
        <w:tabs>
          <w:tab w:val="clear" w:pos="7100"/>
          <w:tab w:val="left" w:pos="0"/>
          <w:tab w:val="center" w:pos="2310"/>
          <w:tab w:val="right" w:pos="4525"/>
        </w:tabs>
        <w:spacing w:line="240" w:lineRule="auto"/>
        <w:jc w:val="right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Z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t</w:t>
      </w:r>
      <w:proofErr w:type="spell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=</w:t>
      </w:r>
      <w:proofErr w:type="spellStart"/>
      <w:proofErr w:type="gram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m,t</w:t>
      </w:r>
      <w:proofErr w:type="spellEnd"/>
      <w:proofErr w:type="gram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=</w:t>
      </w: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HY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t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+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v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t</w:t>
      </w:r>
      <w:proofErr w:type="spellEnd"/>
      <w:r w:rsidRPr="00D362E1">
        <w:rPr>
          <w:rFonts w:ascii="Calibri" w:eastAsia="SimSun" w:hAnsi="Calibri" w:hint="eastAsia"/>
          <w:i/>
          <w:iCs/>
          <w:kern w:val="2"/>
          <w:sz w:val="22"/>
          <w:szCs w:val="22"/>
          <w:vertAlign w:val="subscript"/>
          <w:lang w:val="en-US" w:eastAsia="zh-CN"/>
        </w:rPr>
        <w:t xml:space="preserve">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 xml:space="preserve">                 </w:t>
      </w:r>
      <w:r w:rsidR="005B4597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ab/>
        <w:t xml:space="preserve">                                                                         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 xml:space="preserve">                         </w:t>
      </w:r>
      <w:r w:rsidRPr="00D362E1">
        <w:rPr>
          <w:rFonts w:ascii="Calibri" w:eastAsia="SimSun" w:hAnsi="Calibri" w:hint="eastAsia"/>
          <w:i/>
          <w:iCs/>
          <w:kern w:val="2"/>
          <w:sz w:val="22"/>
          <w:szCs w:val="22"/>
          <w:vertAlign w:val="subscript"/>
          <w:lang w:val="en-US" w:eastAsia="zh-CN"/>
        </w:rPr>
        <w:t xml:space="preserve">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(2)</w:t>
      </w:r>
    </w:p>
    <w:p w14:paraId="4C59BC56" w14:textId="64D3FD5F" w:rsidR="00D362E1" w:rsidRPr="00D362E1" w:rsidRDefault="00D362E1" w:rsidP="0047683B">
      <w:pPr>
        <w:snapToGrid w:val="0"/>
        <w:spacing w:line="240" w:lineRule="auto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where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t</w:t>
      </w:r>
      <w:proofErr w:type="spellEnd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is the time,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is the state variable,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Z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is the observation variable,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H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is the gain of state variable to observation value, </w:t>
      </w:r>
      <w:r w:rsidRPr="00D362E1">
        <w:rPr>
          <w:rFonts w:ascii="Calibri" w:eastAsia="SimSun" w:hAnsi="Calibri"/>
          <w:i/>
          <w:kern w:val="2"/>
          <w:sz w:val="22"/>
          <w:szCs w:val="22"/>
          <w:lang w:val="en-US" w:eastAsia="zh-CN"/>
        </w:rPr>
        <w:t>w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, </w:t>
      </w:r>
      <w:r w:rsidRPr="00D362E1">
        <w:rPr>
          <w:rFonts w:ascii="Calibri" w:eastAsia="SimSun" w:hAnsi="Calibri"/>
          <w:i/>
          <w:kern w:val="2"/>
          <w:sz w:val="22"/>
          <w:szCs w:val="22"/>
          <w:lang w:val="en-US" w:eastAsia="zh-CN"/>
        </w:rPr>
        <w:t>v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are the process noise and the measurement noise respectively, and the corresponding variances are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W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and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V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. In the recursive framework of the Kalman filtering algorithm, the combined weights are automatically adjusted online. The predictive value of combination model </w:t>
      </w: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h</w:t>
      </w:r>
      <w:proofErr w:type="spell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is obtained. Moreover, a linear sliding smoothing filter is applied to stabilize </w:t>
      </w: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h</w:t>
      </w:r>
      <w:proofErr w:type="spellEnd"/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 xml:space="preserve">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and the final prediction value </w:t>
      </w: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f</w:t>
      </w:r>
      <w:proofErr w:type="spell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</w:t>
      </w:r>
      <w:r w:rsidR="005B4597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is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obtained.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,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application of the method takes much computing resource if this program is run in the control system. Thus, a soft sensor application scheme by OPC technology is proposed, the structure is shown in Figure 2. The server station and the operation station constitute the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communication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network through the industrial Ethernet. The real-time process parameters of DCS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system are sent by OPC server. The server computer runs soft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lastRenderedPageBreak/>
        <w:t>sensor module program. The target variables are sent back to the control system. The monitoring software obtains the data by the OPC client.</w:t>
      </w:r>
    </w:p>
    <w:p w14:paraId="299B1F09" w14:textId="77777777" w:rsidR="00D362E1" w:rsidRPr="00D362E1" w:rsidRDefault="00D362E1" w:rsidP="005B4597">
      <w:pPr>
        <w:widowControl w:val="0"/>
        <w:tabs>
          <w:tab w:val="clear" w:pos="7100"/>
        </w:tabs>
        <w:spacing w:line="240" w:lineRule="auto"/>
        <w:jc w:val="center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="Calibri" w:eastAsia="SimSun" w:hAnsi="Calibri"/>
          <w:noProof/>
          <w:kern w:val="2"/>
          <w:sz w:val="22"/>
          <w:szCs w:val="22"/>
          <w:lang w:val="en-US" w:eastAsia="zh-CN"/>
        </w:rPr>
        <mc:AlternateContent>
          <mc:Choice Requires="wpc">
            <w:drawing>
              <wp:inline distT="0" distB="0" distL="0" distR="0" wp14:anchorId="1A68ECDE" wp14:editId="2E8EBADB">
                <wp:extent cx="5023485" cy="2962275"/>
                <wp:effectExtent l="0" t="0" r="24765" b="9525"/>
                <wp:docPr id="265" name="画布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6930" y="1626870"/>
                            <a:ext cx="3625109" cy="7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79016" y="0"/>
                            <a:ext cx="2152015" cy="135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"/>
                        <wps:cNvCnPr/>
                        <wps:spPr bwMode="auto">
                          <a:xfrm>
                            <a:off x="2286456" y="870585"/>
                            <a:ext cx="92011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0" name="Line 8"/>
                        <wps:cNvCnPr/>
                        <wps:spPr bwMode="auto">
                          <a:xfrm>
                            <a:off x="1304746" y="2407920"/>
                            <a:ext cx="635" cy="4203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1" name="Line 10"/>
                        <wps:cNvCnPr/>
                        <wps:spPr bwMode="auto">
                          <a:xfrm>
                            <a:off x="1600656" y="1706880"/>
                            <a:ext cx="144589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8508" y="2296259"/>
                            <a:ext cx="3047" cy="2278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3" name="Group 12"/>
                        <wpg:cNvGrpSpPr>
                          <a:grpSpLocks/>
                        </wpg:cNvGrpSpPr>
                        <wpg:grpSpPr bwMode="auto">
                          <a:xfrm>
                            <a:off x="1394751" y="694369"/>
                            <a:ext cx="697230" cy="378460"/>
                            <a:chOff x="3020" y="4243"/>
                            <a:chExt cx="1143" cy="662"/>
                          </a:xfrm>
                        </wpg:grpSpPr>
                        <wps:wsp>
                          <wps:cNvPr id="94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0" y="4243"/>
                              <a:ext cx="1143" cy="66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7" y="4336"/>
                              <a:ext cx="621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E0CCF7" w14:textId="77777777" w:rsidR="00D362E1" w:rsidRPr="008B6B8B" w:rsidRDefault="00D362E1" w:rsidP="00D362E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8B6B8B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OPC</w:t>
                                </w:r>
                              </w:p>
                              <w:p w14:paraId="6123D7ED" w14:textId="77777777" w:rsidR="00D362E1" w:rsidRDefault="00D362E1" w:rsidP="00D362E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8B6B8B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client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端器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2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4976" y="1700530"/>
                            <a:ext cx="381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6"/>
                        <wps:cNvCnPr/>
                        <wps:spPr bwMode="auto">
                          <a:xfrm>
                            <a:off x="3218001" y="1535430"/>
                            <a:ext cx="3943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15603" y="1387546"/>
                            <a:ext cx="59727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F81C7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B6B8B">
                                <w:rPr>
                                  <w:sz w:val="20"/>
                                </w:rPr>
                                <w:t>Ethernet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39131" y="539807"/>
                            <a:ext cx="394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29199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SimHei" w:eastAsia="SimHei" w:hAnsi="Sim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imHei" w:eastAsia="SimHei" w:hAnsi="SimHei" w:hint="eastAsia"/>
                                  <w:b/>
                                  <w:sz w:val="20"/>
                                </w:rPr>
                                <w:t>···</w:t>
                              </w:r>
                            </w:p>
                            <w:p w14:paraId="1958806A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eastAsia="SimSun" w:hAnsi="Times New Roman"/>
                                  <w:sz w:val="20"/>
                                </w:rPr>
                              </w:pPr>
                            </w:p>
                            <w:p w14:paraId="73431036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6ED1E02D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Line 20"/>
                        <wps:cNvCnPr/>
                        <wps:spPr bwMode="auto">
                          <a:xfrm>
                            <a:off x="1587956" y="1292225"/>
                            <a:ext cx="144589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2101" y="1073785"/>
                            <a:ext cx="381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1" name="Picture 22" descr="无标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151" y="46990"/>
                            <a:ext cx="467995" cy="467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2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2101" y="494030"/>
                            <a:ext cx="381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9071" y="1071880"/>
                            <a:ext cx="381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9071" y="494030"/>
                            <a:ext cx="381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91214" y="91612"/>
                            <a:ext cx="468158" cy="24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2023B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323232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323232"/>
                                  <w:sz w:val="13"/>
                                  <w:szCs w:val="13"/>
                                </w:rPr>
                                <w:t>O</w:t>
                              </w:r>
                              <w:r w:rsidRPr="00D01C42">
                                <w:rPr>
                                  <w:rFonts w:ascii="Times New Roman" w:hAnsi="Times New Roman"/>
                                  <w:color w:val="323232"/>
                                  <w:sz w:val="13"/>
                                  <w:szCs w:val="13"/>
                                </w:rPr>
                                <w:t>perate</w:t>
                              </w:r>
                            </w:p>
                            <w:p w14:paraId="706C49DA" w14:textId="77777777" w:rsidR="00D362E1" w:rsidRPr="00D01C42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323232"/>
                                  <w:sz w:val="13"/>
                                  <w:szCs w:val="13"/>
                                </w:rPr>
                                <w:t>C</w:t>
                              </w:r>
                              <w:r w:rsidRPr="00D01C42">
                                <w:rPr>
                                  <w:rFonts w:ascii="Times New Roman" w:hAnsi="Times New Roman"/>
                                  <w:color w:val="323232"/>
                                  <w:sz w:val="13"/>
                                  <w:szCs w:val="13"/>
                                </w:rPr>
                                <w:t>omputer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Line 27"/>
                        <wps:cNvCnPr/>
                        <wps:spPr bwMode="auto">
                          <a:xfrm>
                            <a:off x="2316936" y="1506220"/>
                            <a:ext cx="635" cy="210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8"/>
                        <wps:cNvCnPr/>
                        <wps:spPr bwMode="auto">
                          <a:xfrm>
                            <a:off x="2322016" y="1302385"/>
                            <a:ext cx="635" cy="210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8" name="Picture 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216" y="1428115"/>
                            <a:ext cx="1064260" cy="109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90999" y="1397240"/>
                            <a:ext cx="394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A27C9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witch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34" descr="无标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296" y="35560"/>
                            <a:ext cx="469900" cy="469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6551" y="1535430"/>
                            <a:ext cx="171450" cy="181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0768" y="2108909"/>
                            <a:ext cx="21474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" name="Picture 38" descr="无标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1511" y="1873250"/>
                            <a:ext cx="469900" cy="469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4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612" y="2107883"/>
                            <a:ext cx="201471" cy="3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5" name="Group 40"/>
                        <wpg:cNvGrpSpPr>
                          <a:grpSpLocks/>
                        </wpg:cNvGrpSpPr>
                        <wpg:grpSpPr bwMode="auto">
                          <a:xfrm>
                            <a:off x="2543154" y="706917"/>
                            <a:ext cx="697230" cy="378460"/>
                            <a:chOff x="2988" y="4258"/>
                            <a:chExt cx="1143" cy="662"/>
                          </a:xfrm>
                        </wpg:grpSpPr>
                        <wps:wsp>
                          <wps:cNvPr id="2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8" y="4258"/>
                              <a:ext cx="1143" cy="66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4" y="4318"/>
                              <a:ext cx="621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4F999" w14:textId="77777777" w:rsidR="00D362E1" w:rsidRPr="008B6B8B" w:rsidRDefault="00D362E1" w:rsidP="00D362E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8B6B8B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OPC</w:t>
                                </w:r>
                              </w:p>
                              <w:p w14:paraId="2FD84989" w14:textId="77777777" w:rsidR="00D362E1" w:rsidRDefault="00D362E1" w:rsidP="00D362E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8B6B8B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client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端器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4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532940" y="1917799"/>
                            <a:ext cx="697230" cy="3784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9" name="Group 46"/>
                        <wpg:cNvGrpSpPr>
                          <a:grpSpLocks/>
                        </wpg:cNvGrpSpPr>
                        <wpg:grpSpPr bwMode="auto">
                          <a:xfrm>
                            <a:off x="2476788" y="1929260"/>
                            <a:ext cx="699130" cy="378460"/>
                            <a:chOff x="3076" y="4276"/>
                            <a:chExt cx="1143" cy="662"/>
                          </a:xfrm>
                        </wpg:grpSpPr>
                        <wps:wsp>
                          <wps:cNvPr id="250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6" y="4276"/>
                              <a:ext cx="1143" cy="66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" y="4364"/>
                              <a:ext cx="621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9D66D" w14:textId="77777777" w:rsidR="00D362E1" w:rsidRDefault="00D362E1" w:rsidP="00D362E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OPC</w:t>
                                </w:r>
                              </w:p>
                              <w:p w14:paraId="1DF3DC48" w14:textId="77777777" w:rsidR="00D362E1" w:rsidRDefault="00D362E1" w:rsidP="00D362E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client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端器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730231"/>
                            <a:ext cx="971795" cy="20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670FA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323232"/>
                                  <w:sz w:val="20"/>
                                </w:rPr>
                                <w:t>Operation</w:t>
                              </w:r>
                              <w:r>
                                <w:rPr>
                                  <w:rFonts w:ascii="Times New Roman" w:hAnsi="Times New Roman"/>
                                  <w:color w:val="323232"/>
                                  <w:sz w:val="20"/>
                                </w:rPr>
                                <w:t xml:space="preserve"> Station</w:t>
                              </w:r>
                            </w:p>
                            <w:p w14:paraId="2238F0DA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none" lIns="36000" tIns="36000" rIns="36000" bIns="36000" anchor="t" anchorCtr="0" upright="1">
                          <a:noAutofit/>
                        </wps:bodyPr>
                      </wps:wsp>
                      <wps:wsp>
                        <wps:cNvPr id="2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5155" y="2037451"/>
                            <a:ext cx="795265" cy="20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CA05A" w14:textId="77777777" w:rsidR="00D362E1" w:rsidRPr="00741B42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741B42">
                                <w:rPr>
                                  <w:rFonts w:ascii="Times New Roman" w:hAnsi="Times New Roman"/>
                                  <w:color w:val="323232"/>
                                  <w:sz w:val="20"/>
                                </w:rPr>
                                <w:t>Server Station</w:t>
                              </w:r>
                            </w:p>
                          </w:txbxContent>
                        </wps:txbx>
                        <wps:bodyPr rot="0" vert="horz" wrap="none" lIns="36000" tIns="36000" rIns="36000" bIns="36000" anchor="t" anchorCtr="0" upright="1">
                          <a:noAutofit/>
                        </wps:bodyPr>
                      </wps:wsp>
                      <wps:wsp>
                        <wps:cNvPr id="254" name="Line 54"/>
                        <wps:cNvCnPr/>
                        <wps:spPr bwMode="auto">
                          <a:xfrm flipH="1">
                            <a:off x="950416" y="2000250"/>
                            <a:ext cx="216535" cy="220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5"/>
                        <wps:cNvCnPr/>
                        <wps:spPr bwMode="auto">
                          <a:xfrm flipH="1">
                            <a:off x="201272" y="2221230"/>
                            <a:ext cx="748838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6"/>
                        <wps:cNvCnPr/>
                        <wps:spPr bwMode="auto">
                          <a:xfrm flipH="1">
                            <a:off x="950416" y="688975"/>
                            <a:ext cx="216535" cy="220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7"/>
                        <wps:cNvCnPr/>
                        <wps:spPr bwMode="auto">
                          <a:xfrm flipH="1">
                            <a:off x="155093" y="909955"/>
                            <a:ext cx="7950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400881" y="1914491"/>
                            <a:ext cx="3943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08FA3" w14:textId="77777777" w:rsidR="00D362E1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cs="Arial"/>
                                  <w:color w:val="323232"/>
                                  <w:sz w:val="13"/>
                                  <w:szCs w:val="13"/>
                                </w:rPr>
                              </w:pPr>
                              <w:r w:rsidRPr="008B6B8B">
                                <w:rPr>
                                  <w:rFonts w:cs="Arial"/>
                                  <w:color w:val="323232"/>
                                  <w:sz w:val="13"/>
                                  <w:szCs w:val="13"/>
                                </w:rPr>
                                <w:t>Server</w:t>
                              </w:r>
                            </w:p>
                            <w:p w14:paraId="49332C44" w14:textId="77777777" w:rsidR="00D362E1" w:rsidRPr="008B6B8B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B6B8B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54121" y="80751"/>
                            <a:ext cx="4679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6148E" w14:textId="77777777" w:rsidR="00D362E1" w:rsidRPr="00D362E1" w:rsidRDefault="00D362E1" w:rsidP="00D362E1">
                              <w:pPr>
                                <w:pStyle w:val="NormaleWeb"/>
                                <w:adjustRightInd w:val="0"/>
                                <w:snapToGrid w:val="0"/>
                                <w:jc w:val="center"/>
                                <w:rPr>
                                  <w:rFonts w:ascii="Calibri" w:eastAsia="SimSun" w:hAnsi="Calibri"/>
                                  <w:color w:val="323232"/>
                                  <w:kern w:val="2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323232"/>
                                  <w:kern w:val="2"/>
                                  <w:sz w:val="13"/>
                                  <w:szCs w:val="13"/>
                                </w:rPr>
                                <w:t>Operate</w:t>
                              </w:r>
                            </w:p>
                            <w:p w14:paraId="74BF5BFB" w14:textId="77777777" w:rsidR="00D362E1" w:rsidRPr="00D01C42" w:rsidRDefault="00D362E1" w:rsidP="00D362E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323232"/>
                                  <w:sz w:val="13"/>
                                  <w:szCs w:val="13"/>
                                </w:rPr>
                                <w:t>C</w:t>
                              </w:r>
                              <w:r w:rsidRPr="00D01C42">
                                <w:rPr>
                                  <w:rFonts w:ascii="Times New Roman" w:hAnsi="Times New Roman"/>
                                  <w:color w:val="323232"/>
                                  <w:sz w:val="13"/>
                                  <w:szCs w:val="13"/>
                                </w:rPr>
                                <w:t>omputer</w:t>
                              </w:r>
                            </w:p>
                            <w:p w14:paraId="6C38A890" w14:textId="77777777" w:rsidR="00D362E1" w:rsidRDefault="00D362E1" w:rsidP="00D362E1">
                              <w:pPr>
                                <w:pStyle w:val="Normale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323232"/>
                                  <w:kern w:val="2"/>
                                  <w:sz w:val="13"/>
                                  <w:szCs w:val="13"/>
                                </w:rPr>
                                <w:t xml:space="preserve"> computer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12429" y="2028825"/>
                            <a:ext cx="359695" cy="158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014075" y="1914491"/>
                            <a:ext cx="698500" cy="3784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A78A3B" w14:textId="77777777" w:rsidR="00D362E1" w:rsidRPr="008B6B8B" w:rsidRDefault="00D362E1" w:rsidP="00D362E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59" y="1979394"/>
                            <a:ext cx="737069" cy="25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EE542" w14:textId="77777777" w:rsidR="00D362E1" w:rsidRPr="00CD6930" w:rsidRDefault="00D362E1" w:rsidP="00D362E1">
                              <w:pPr>
                                <w:pStyle w:val="NormaleWeb"/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CD6930">
                                <w:rPr>
                                  <w:b/>
                                  <w:color w:val="323232"/>
                                  <w:sz w:val="16"/>
                                  <w:szCs w:val="16"/>
                                </w:rPr>
                                <w:t>soft-sensor</w:t>
                              </w:r>
                            </w:p>
                            <w:p w14:paraId="4B5DD710" w14:textId="77777777" w:rsidR="00D362E1" w:rsidRPr="00D362E1" w:rsidRDefault="00D362E1" w:rsidP="00D362E1">
                              <w:pPr>
                                <w:pStyle w:val="NormaleWeb"/>
                                <w:adjustRightInd w:val="0"/>
                                <w:snapToGrid w:val="0"/>
                                <w:jc w:val="center"/>
                                <w:rPr>
                                  <w:rFonts w:eastAsia="SimSun"/>
                                  <w:b/>
                                  <w:color w:val="323232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CD6930">
                                <w:rPr>
                                  <w:b/>
                                  <w:color w:val="323232"/>
                                  <w:sz w:val="16"/>
                                  <w:szCs w:val="16"/>
                                </w:rPr>
                                <w:t xml:space="preserve"> model</w:t>
                              </w:r>
                              <w:r>
                                <w:rPr>
                                  <w:rFonts w:hint="eastAsia"/>
                                  <w:b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362E1">
                                <w:rPr>
                                  <w:rFonts w:eastAsia="SimSun"/>
                                  <w:b/>
                                  <w:color w:val="323232"/>
                                  <w:kern w:val="2"/>
                                  <w:sz w:val="16"/>
                                  <w:szCs w:val="16"/>
                                </w:rPr>
                                <w:t>software</w:t>
                              </w:r>
                            </w:p>
                            <w:p w14:paraId="6A106297" w14:textId="77777777" w:rsidR="00D362E1" w:rsidRPr="00D362E1" w:rsidRDefault="00D362E1" w:rsidP="00D362E1">
                              <w:pPr>
                                <w:pStyle w:val="NormaleWeb"/>
                                <w:adjustRightInd w:val="0"/>
                                <w:snapToGrid w:val="0"/>
                                <w:jc w:val="center"/>
                                <w:rPr>
                                  <w:rFonts w:eastAsia="SimSun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70152" y="1971816"/>
                            <a:ext cx="816308" cy="45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33CA2" w14:textId="77777777" w:rsidR="00D362E1" w:rsidRPr="00DD0B18" w:rsidRDefault="00D362E1" w:rsidP="00D362E1">
                              <w:pPr>
                                <w:pStyle w:val="NormaleWeb"/>
                                <w:adjustRightInd w:val="0"/>
                                <w:snapToGrid w:val="0"/>
                                <w:jc w:val="center"/>
                                <w:rPr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DD0B18">
                                <w:rPr>
                                  <w:kern w:val="2"/>
                                  <w:sz w:val="20"/>
                                  <w:szCs w:val="20"/>
                                </w:rPr>
                                <w:t>OPC</w:t>
                              </w:r>
                            </w:p>
                            <w:p w14:paraId="3E59DD68" w14:textId="77777777" w:rsidR="00D362E1" w:rsidRPr="00DD0B18" w:rsidRDefault="00D362E1" w:rsidP="00D362E1">
                              <w:pPr>
                                <w:pStyle w:val="NormaleWeb"/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0B18">
                                <w:rPr>
                                  <w:sz w:val="20"/>
                                  <w:szCs w:val="20"/>
                                </w:rPr>
                                <w:t>server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椭圆 224"/>
                        <wps:cNvSpPr/>
                        <wps:spPr>
                          <a:xfrm>
                            <a:off x="657387" y="2543175"/>
                            <a:ext cx="2439037" cy="4000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8FAE5C" w14:textId="77777777" w:rsidR="00D362E1" w:rsidRPr="00D362E1" w:rsidRDefault="00D362E1" w:rsidP="00D362E1">
                              <w:pPr>
                                <w:ind w:firstLineChars="50" w:firstLine="90"/>
                                <w:rPr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362E1">
                                <w:rPr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PLC or DCS control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68ECDE" id="画布 57" o:spid="_x0000_s1026" editas="canvas" style="width:395.55pt;height:233.25pt;mso-position-horizontal-relative:char;mso-position-vertical-relative:line" coordsize="50234,29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">
                <v:shape id="_x0000_s1027" type="#_x0000_t75" style="position:absolute;width:50234;height:29622;visibility:visible;mso-wrap-style:square">
                  <v:fill o:detectmouseclick="t"/>
                  <v:path o:connecttype="none"/>
                </v:shape>
                <v:rect id="Rectangle 5" o:spid="_x0000_s1028" style="position:absolute;left:11769;top:16268;width:36251;height:7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">
                  <v:stroke dashstyle="dash"/>
                </v:rect>
                <v:rect id="Rectangle 6" o:spid="_x0000_s1029" style="position:absolute;left:11790;width:21520;height:1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">
                  <v:stroke dashstyle="dash"/>
                </v:rect>
                <v:line id="Line 7" o:spid="_x0000_s1030" style="position:absolute;visibility:visible;mso-wrap-style:square" from="22864,8705" to="32065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" stroked="f"/>
                <v:line id="Line 8" o:spid="_x0000_s1031" style="position:absolute;visibility:visible;mso-wrap-style:square" from="13047,24079" to="13053,28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" stroked="f"/>
                <v:line id="Line 10" o:spid="_x0000_s1032" style="position:absolute;visibility:visible;mso-wrap-style:square" from="16006,17068" to="30465,1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3" type="#_x0000_t32" style="position:absolute;left:18785;top:22962;width:30;height:22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">
                  <v:stroke startarrow="block" endarrow="block"/>
                </v:shape>
                <v:group id="Group 12" o:spid="_x0000_s1034" style="position:absolute;left:13947;top:6943;width:6972;height:3785" coordorigin="3020,4243" coordsize="114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oval id="Oval 13" o:spid="_x0000_s1035" style="position:absolute;left:3020;top:4243;width:114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6" type="#_x0000_t202" style="position:absolute;left:3247;top:4336;width:62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0EE0CCF7" w14:textId="77777777" w:rsidR="00D362E1" w:rsidRPr="008B6B8B" w:rsidRDefault="00D362E1" w:rsidP="00D362E1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8B6B8B">
                            <w:rPr>
                              <w:rFonts w:ascii="Times New Roman" w:hAnsi="Times New Roman"/>
                              <w:sz w:val="20"/>
                            </w:rPr>
                            <w:t>OPC</w:t>
                          </w:r>
                        </w:p>
                        <w:p w14:paraId="6123D7ED" w14:textId="77777777" w:rsidR="00D362E1" w:rsidRDefault="00D362E1" w:rsidP="00D362E1">
                          <w:pPr>
                            <w:adjustRightInd w:val="0"/>
                            <w:snapToGrid w:val="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8B6B8B">
                            <w:rPr>
                              <w:rFonts w:ascii="Times New Roman" w:hAnsi="Times New Roman"/>
                              <w:sz w:val="20"/>
                            </w:rPr>
                            <w:t>client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端器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utoShape 15" o:spid="_x0000_s1037" type="#_x0000_t32" style="position:absolute;left:18749;top:17005;width:38;height:21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">
                  <v:stroke startarrow="block" endarrow="block"/>
                </v:shape>
                <v:line id="Line 16" o:spid="_x0000_s1038" style="position:absolute;visibility:visible;mso-wrap-style:square" from="32180,15354" to="3612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shape id="Text Box 17" o:spid="_x0000_s1039" type="#_x0000_t202" style="position:absolute;left:31156;top:13875;width:59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371F81C7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 w:rsidRPr="008B6B8B">
                          <w:rPr>
                            <w:sz w:val="20"/>
                          </w:rPr>
                          <w:t>Ethernet</w:t>
                        </w:r>
                      </w:p>
                    </w:txbxContent>
                  </v:textbox>
                </v:shape>
                <v:shape id="Text Box 19" o:spid="_x0000_s1040" type="#_x0000_t202" style="position:absolute;left:21391;top:5398;width:3943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EC29199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 w:hAnsi="黑体"/>
                            <w:b/>
                            <w:sz w:val="2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0"/>
                          </w:rPr>
                          <w:t>···</w:t>
                        </w:r>
                      </w:p>
                      <w:p w14:paraId="1958806A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宋体" w:hAnsi="Times New Roman"/>
                            <w:sz w:val="20"/>
                          </w:rPr>
                        </w:pPr>
                      </w:p>
                      <w:p w14:paraId="73431036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  <w:p w14:paraId="6ED1E02D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·</w:t>
                        </w:r>
                      </w:p>
                    </w:txbxContent>
                  </v:textbox>
                </v:shape>
                <v:line id="Line 20" o:spid="_x0000_s1041" style="position:absolute;visibility:visible;mso-wrap-style:square" from="15879,12922" to="30338,1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<v:shape id="AutoShape 21" o:spid="_x0000_s1042" type="#_x0000_t32" style="position:absolute;left:17321;top:10737;width:38;height:21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">
                  <v:stroke startarrow="block" endarrow="block"/>
                </v:shape>
                <v:shape id="Picture 22" o:spid="_x0000_s1043" type="#_x0000_t75" alt="无标题" style="position:absolute;left:14971;top:469;width:4680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">
                  <v:imagedata r:id="rId14" o:title="无标题"/>
                </v:shape>
                <v:shape id="AutoShape 23" o:spid="_x0000_s1044" type="#_x0000_t32" style="position:absolute;left:17321;top:4940;width:38;height:21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">
                  <v:stroke startarrow="block" endarrow="block"/>
                </v:shape>
                <v:shape id="AutoShape 24" o:spid="_x0000_s1045" type="#_x0000_t32" style="position:absolute;left:28890;top:10718;width:38;height:21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">
                  <v:stroke startarrow="block" endarrow="block"/>
                </v:shape>
                <v:shape id="AutoShape 25" o:spid="_x0000_s1046" type="#_x0000_t32" style="position:absolute;left:28890;top:4940;width:38;height:21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">
                  <v:stroke startarrow="block" endarrow="block"/>
                </v:shape>
                <v:shape id="Text Box 26" o:spid="_x0000_s1047" type="#_x0000_t202" style="position:absolute;left:14912;top:916;width:4681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0492023B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color w:val="323232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323232"/>
                            <w:sz w:val="13"/>
                            <w:szCs w:val="13"/>
                          </w:rPr>
                          <w:t>O</w:t>
                        </w:r>
                        <w:r w:rsidRPr="00D01C42">
                          <w:rPr>
                            <w:rFonts w:ascii="Times New Roman" w:hAnsi="Times New Roman"/>
                            <w:color w:val="323232"/>
                            <w:sz w:val="13"/>
                            <w:szCs w:val="13"/>
                          </w:rPr>
                          <w:t>perate</w:t>
                        </w:r>
                      </w:p>
                      <w:p w14:paraId="706C49DA" w14:textId="77777777" w:rsidR="00D362E1" w:rsidRPr="00D01C42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323232"/>
                            <w:sz w:val="13"/>
                            <w:szCs w:val="13"/>
                          </w:rPr>
                          <w:t>C</w:t>
                        </w:r>
                        <w:r w:rsidRPr="00D01C42">
                          <w:rPr>
                            <w:rFonts w:ascii="Times New Roman" w:hAnsi="Times New Roman"/>
                            <w:color w:val="323232"/>
                            <w:sz w:val="13"/>
                            <w:szCs w:val="13"/>
                          </w:rPr>
                          <w:t>omputer</w:t>
                        </w:r>
                      </w:p>
                    </w:txbxContent>
                  </v:textbox>
                </v:shape>
                <v:line id="Line 27" o:spid="_x0000_s1048" style="position:absolute;visibility:visible;mso-wrap-style:square" from="23169,15062" to="23175,1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tL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rmiyX8nolHQG5+AAAA//8DAFBLAQItABQABgAIAAAAIQDb4fbL7gAAAIUBAAATAAAAAAAAAAAA&#10;AAAAAAAAAABbQ29udGVudF9UeXBlc10ueG1sUEsBAi0AFAAGAAgAAAAhAFr0LFu/AAAAFQEAAAsA&#10;AAAAAAAAAAAAAAAAHwEAAF9yZWxzLy5yZWxzUEsBAi0AFAAGAAgAAAAhAGRNe0vEAAAA3AAAAA8A&#10;AAAAAAAAAAAAAAAABwIAAGRycy9kb3ducmV2LnhtbFBLBQYAAAAAAwADALcAAAD4AgAAAAA=&#10;" strokeweight="1.5pt"/>
                <v:line id="Line 28" o:spid="_x0000_s1049" style="position:absolute;visibility:visible;mso-wrap-style:square" from="23220,13023" to="23226,1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7Q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" strokeweight="1.5pt"/>
                <v:shape id="Picture 32" o:spid="_x0000_s1050" type="#_x0000_t75" alt="3" style="position:absolute;left:17632;top:14281;width:10642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">
                  <v:imagedata r:id="rId15" o:title="3"/>
                </v:shape>
                <v:shape id="Text Box 33" o:spid="_x0000_s1051" type="#_x0000_t202" style="position:absolute;left:12909;top:13972;width:3944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55A27C9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rFonts w:hint="eastAsia"/>
                            <w:sz w:val="20"/>
                          </w:rPr>
                          <w:t>witch</w:t>
                        </w:r>
                      </w:p>
                    </w:txbxContent>
                  </v:textbox>
                </v:shape>
                <v:shape id="Picture 34" o:spid="_x0000_s1052" type="#_x0000_t75" alt="无标题" style="position:absolute;left:26572;top:355;width:469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">
                  <v:imagedata r:id="rId14" o:title="无标题"/>
                </v:shape>
                <v:shape id="AutoShape 36" o:spid="_x0000_s1053" type="#_x0000_t32" style="position:absolute;left:30465;top:15354;width:1715;height:18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+PxAAAANw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nN4nklHQK4eAAAA//8DAFBLAQItABQABgAIAAAAIQDb4fbL7gAAAIUBAAATAAAAAAAAAAAA&#10;AAAAAAAAAABbQ29udGVudF9UeXBlc10ueG1sUEsBAi0AFAAGAAgAAAAhAFr0LFu/AAAAFQEAAAsA&#10;AAAAAAAAAAAAAAAAHwEAAF9yZWxzLy5yZWxzUEsBAi0AFAAGAAgAAAAhAAiKf4/EAAAA3AAAAA8A&#10;AAAAAAAAAAAAAAAABwIAAGRycy9kb3ducmV2LnhtbFBLBQYAAAAAAwADALcAAAD4AgAAAAA=&#10;"/>
                <v:shape id="AutoShape 37" o:spid="_x0000_s1054" type="#_x0000_t32" style="position:absolute;left:22307;top:21089;width:21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">
                  <v:stroke startarrow="block" endarrow="block"/>
                </v:shape>
                <v:shape id="Picture 38" o:spid="_x0000_s1055" type="#_x0000_t75" alt="无标题" style="position:absolute;left:33615;top:18732;width:469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">
                  <v:imagedata r:id="rId14" o:title="无标题"/>
                </v:shape>
                <v:shape id="AutoShape 39" o:spid="_x0000_s1056" type="#_x0000_t32" style="position:absolute;left:31706;top:21078;width:2014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">
                  <v:stroke startarrow="block" endarrow="block"/>
                </v:shape>
                <v:group id="Group 40" o:spid="_x0000_s1057" style="position:absolute;left:25431;top:7069;width:6972;height:3784" coordorigin="2988,4258" coordsize="114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oval id="Oval 41" o:spid="_x0000_s1058" style="position:absolute;left:2988;top:4258;width:114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" filled="f"/>
                  <v:shape id="Text Box 42" o:spid="_x0000_s1059" type="#_x0000_t202" style="position:absolute;left:3274;top:4318;width:62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14:paraId="6EB4F999" w14:textId="77777777" w:rsidR="00D362E1" w:rsidRPr="008B6B8B" w:rsidRDefault="00D362E1" w:rsidP="00D362E1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8B6B8B">
                            <w:rPr>
                              <w:rFonts w:ascii="Times New Roman" w:hAnsi="Times New Roman"/>
                              <w:sz w:val="20"/>
                            </w:rPr>
                            <w:t>OPC</w:t>
                          </w:r>
                        </w:p>
                        <w:p w14:paraId="2FD84989" w14:textId="77777777" w:rsidR="00D362E1" w:rsidRDefault="00D362E1" w:rsidP="00D362E1">
                          <w:pPr>
                            <w:adjustRightInd w:val="0"/>
                            <w:snapToGrid w:val="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8B6B8B">
                            <w:rPr>
                              <w:rFonts w:ascii="Times New Roman" w:hAnsi="Times New Roman"/>
                              <w:sz w:val="20"/>
                            </w:rPr>
                            <w:t>client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端器</w:t>
                          </w:r>
                          <w:proofErr w:type="spellEnd"/>
                        </w:p>
                      </w:txbxContent>
                    </v:textbox>
                  </v:shape>
                </v:group>
                <v:oval id="Oval 44" o:spid="_x0000_s1060" style="position:absolute;left:15329;top:19177;width:6972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" filled="f"/>
                <v:group id="Group 46" o:spid="_x0000_s1061" style="position:absolute;left:24767;top:19292;width:6992;height:3785" coordorigin="3076,4276" coordsize="114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oval id="Oval 47" o:spid="_x0000_s1062" style="position:absolute;left:3076;top:4276;width:114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" filled="f"/>
                  <v:shape id="Text Box 48" o:spid="_x0000_s1063" type="#_x0000_t202" style="position:absolute;left:3333;top:4364;width:62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<v:textbox inset="0,0,0,0">
                      <w:txbxContent>
                        <w:p w14:paraId="1789D66D" w14:textId="77777777" w:rsidR="00D362E1" w:rsidRDefault="00D362E1" w:rsidP="00D362E1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OPC</w:t>
                          </w:r>
                        </w:p>
                        <w:p w14:paraId="1DF3DC48" w14:textId="77777777" w:rsidR="00D362E1" w:rsidRDefault="00D362E1" w:rsidP="00D362E1">
                          <w:pPr>
                            <w:adjustRightInd w:val="0"/>
                            <w:snapToGrid w:val="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client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端器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49" o:spid="_x0000_s1064" type="#_x0000_t202" style="position:absolute;left:360;top:7302;width:9717;height:20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" filled="f" stroked="f">
                  <v:textbox inset="1mm,1mm,1mm,1mm">
                    <w:txbxContent>
                      <w:p w14:paraId="2F5670FA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323232"/>
                            <w:sz w:val="20"/>
                          </w:rPr>
                          <w:t>Operation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z w:val="20"/>
                          </w:rPr>
                          <w:t xml:space="preserve"> Station</w:t>
                        </w:r>
                      </w:p>
                      <w:p w14:paraId="2238F0DA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0" o:spid="_x0000_s1065" type="#_x0000_t202" style="position:absolute;left:1551;top:20374;width:7953;height:20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" filled="f" stroked="f">
                  <v:textbox inset="1mm,1mm,1mm,1mm">
                    <w:txbxContent>
                      <w:p w14:paraId="7D7CA05A" w14:textId="77777777" w:rsidR="00D362E1" w:rsidRPr="00741B42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741B42">
                          <w:rPr>
                            <w:rFonts w:ascii="Times New Roman" w:hAnsi="Times New Roman"/>
                            <w:color w:val="323232"/>
                            <w:sz w:val="20"/>
                          </w:rPr>
                          <w:t>Server Station</w:t>
                        </w:r>
                      </w:p>
                    </w:txbxContent>
                  </v:textbox>
                </v:shape>
                <v:line id="Line 54" o:spid="_x0000_s1066" style="position:absolute;flip:x;visibility:visible;mso-wrap-style:square" from="9504,20002" to="11669,2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nD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B6G8PvmXQE5PwOAAD//wMAUEsBAi0AFAAGAAgAAAAhANvh9svuAAAAhQEAABMAAAAAAAAA&#10;AAAAAAAAAAAAAFtDb250ZW50X1R5cGVzXS54bWxQSwECLQAUAAYACAAAACEAWvQsW78AAAAVAQAA&#10;CwAAAAAAAAAAAAAAAAAfAQAAX3JlbHMvLnJlbHNQSwECLQAUAAYACAAAACEA+HDJw8YAAADcAAAA&#10;DwAAAAAAAAAAAAAAAAAHAgAAZHJzL2Rvd25yZXYueG1sUEsFBgAAAAADAAMAtwAAAPoCAAAAAA==&#10;"/>
                <v:line id="Line 55" o:spid="_x0000_s1067" style="position:absolute;flip:x;visibility:visible;mso-wrap-style:square" from="2012,22212" to="9501,2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"/>
                <v:line id="Line 56" o:spid="_x0000_s1068" style="position:absolute;flip:x;visibility:visible;mso-wrap-style:square" from="9504,6889" to="11669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Iv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mcLtTDoCcvkHAAD//wMAUEsBAi0AFAAGAAgAAAAhANvh9svuAAAAhQEAABMAAAAAAAAA&#10;AAAAAAAAAAAAAFtDb250ZW50X1R5cGVzXS54bWxQSwECLQAUAAYACAAAACEAWvQsW78AAAAVAQAA&#10;CwAAAAAAAAAAAAAAAAAfAQAAX3JlbHMvLnJlbHNQSwECLQAUAAYACAAAACEAZ+7yL8YAAADcAAAA&#10;DwAAAAAAAAAAAAAAAAAHAgAAZHJzL2Rvd25yZXYueG1sUEsFBgAAAAADAAMAtwAAAPoCAAAAAA==&#10;"/>
                <v:line id="Line 57" o:spid="_x0000_s1069" style="position:absolute;flip:x;visibility:visible;mso-wrap-style:square" from="1550,9099" to="9501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e0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uH+E05l0BGT5BwAA//8DAFBLAQItABQABgAIAAAAIQDb4fbL7gAAAIUBAAATAAAAAAAA&#10;AAAAAAAAAAAAAABbQ29udGVudF9UeXBlc10ueG1sUEsBAi0AFAAGAAgAAAAhAFr0LFu/AAAAFQEA&#10;AAsAAAAAAAAAAAAAAAAAHwEAAF9yZWxzLy5yZWxzUEsBAi0AFAAGAAgAAAAhAAiiV7THAAAA3AAA&#10;AA8AAAAAAAAAAAAAAAAABwIAAGRycy9kb3ducmV2LnhtbFBLBQYAAAAAAwADALcAAAD7AgAAAAA=&#10;"/>
                <v:shape id="Text Box 58" o:spid="_x0000_s1070" type="#_x0000_t202" style="position:absolute;left:34008;top:19144;width:3944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31208FA3" w14:textId="77777777" w:rsidR="00D362E1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rFonts w:cs="Arial"/>
                            <w:color w:val="323232"/>
                            <w:sz w:val="13"/>
                            <w:szCs w:val="13"/>
                          </w:rPr>
                        </w:pPr>
                        <w:r w:rsidRPr="008B6B8B">
                          <w:rPr>
                            <w:rFonts w:cs="Arial"/>
                            <w:color w:val="323232"/>
                            <w:sz w:val="13"/>
                            <w:szCs w:val="13"/>
                          </w:rPr>
                          <w:t>Server</w:t>
                        </w:r>
                      </w:p>
                      <w:p w14:paraId="49332C44" w14:textId="77777777" w:rsidR="00D362E1" w:rsidRPr="008B6B8B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8B6B8B">
                          <w:rPr>
                            <w:rFonts w:hint="eastAsia"/>
                            <w:sz w:val="13"/>
                            <w:szCs w:val="13"/>
                          </w:rPr>
                          <w:t>Computer</w:t>
                        </w:r>
                      </w:p>
                    </w:txbxContent>
                  </v:textbox>
                </v:shape>
                <v:shape id="Text Box 26" o:spid="_x0000_s1071" type="#_x0000_t202" style="position:absolute;left:26541;top:807;width:4680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4B36148E" w14:textId="77777777" w:rsidR="00D362E1" w:rsidRPr="00D362E1" w:rsidRDefault="00D362E1" w:rsidP="00D362E1">
                        <w:pPr>
                          <w:pStyle w:val="NormalWeb"/>
                          <w:adjustRightInd w:val="0"/>
                          <w:snapToGrid w:val="0"/>
                          <w:jc w:val="center"/>
                          <w:rPr>
                            <w:rFonts w:ascii="Calibri" w:eastAsia="宋体" w:hAnsi="Calibri"/>
                            <w:color w:val="323232"/>
                            <w:kern w:val="2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color w:val="323232"/>
                            <w:kern w:val="2"/>
                            <w:sz w:val="13"/>
                            <w:szCs w:val="13"/>
                          </w:rPr>
                          <w:t>Operate</w:t>
                        </w:r>
                      </w:p>
                      <w:p w14:paraId="74BF5BFB" w14:textId="77777777" w:rsidR="00D362E1" w:rsidRPr="00D01C42" w:rsidRDefault="00D362E1" w:rsidP="00D362E1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323232"/>
                            <w:sz w:val="13"/>
                            <w:szCs w:val="13"/>
                          </w:rPr>
                          <w:t>C</w:t>
                        </w:r>
                        <w:r w:rsidRPr="00D01C42">
                          <w:rPr>
                            <w:rFonts w:ascii="Times New Roman" w:hAnsi="Times New Roman"/>
                            <w:color w:val="323232"/>
                            <w:sz w:val="13"/>
                            <w:szCs w:val="13"/>
                          </w:rPr>
                          <w:t>omputer</w:t>
                        </w:r>
                      </w:p>
                      <w:p w14:paraId="6C38A890" w14:textId="77777777" w:rsidR="00D362E1" w:rsidRDefault="00D362E1" w:rsidP="00D362E1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323232"/>
                            <w:kern w:val="2"/>
                            <w:sz w:val="13"/>
                            <w:szCs w:val="13"/>
                          </w:rPr>
                          <w:t xml:space="preserve"> computer</w:t>
                        </w:r>
                      </w:p>
                    </w:txbxContent>
                  </v:textbox>
                </v:shape>
                <v:shape id="图片 68" o:spid="_x0000_s1072" type="#_x0000_t75" style="position:absolute;left:37124;top:20288;width:359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">
                  <v:imagedata r:id="rId16" o:title=""/>
                </v:shape>
                <v:oval id="Oval 47" o:spid="_x0000_s1073" style="position:absolute;left:40140;top:19144;width:6985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" filled="f">
                  <v:stroke dashstyle="dash"/>
                  <v:textbox>
                    <w:txbxContent>
                      <w:p w14:paraId="54A78A3B" w14:textId="77777777" w:rsidR="00D362E1" w:rsidRPr="008B6B8B" w:rsidRDefault="00D362E1" w:rsidP="00D362E1">
                        <w:pPr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oval>
                <v:shape id="Text Box 26" o:spid="_x0000_s1074" type="#_x0000_t202" style="position:absolute;left:40130;top:19793;width:7371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3A6EE542" w14:textId="77777777" w:rsidR="00D362E1" w:rsidRPr="00CD6930" w:rsidRDefault="00D362E1" w:rsidP="00D362E1">
                        <w:pPr>
                          <w:pStyle w:val="NormalWeb"/>
                          <w:adjustRightInd w:val="0"/>
                          <w:snapToGrid w:val="0"/>
                          <w:jc w:val="center"/>
                          <w:rPr>
                            <w:b/>
                            <w:color w:val="323232"/>
                            <w:sz w:val="16"/>
                            <w:szCs w:val="16"/>
                          </w:rPr>
                        </w:pPr>
                        <w:r w:rsidRPr="00CD6930">
                          <w:rPr>
                            <w:b/>
                            <w:color w:val="323232"/>
                            <w:sz w:val="16"/>
                            <w:szCs w:val="16"/>
                          </w:rPr>
                          <w:t>soft-sensor</w:t>
                        </w:r>
                      </w:p>
                      <w:p w14:paraId="4B5DD710" w14:textId="77777777" w:rsidR="00D362E1" w:rsidRPr="00D362E1" w:rsidRDefault="00D362E1" w:rsidP="00D362E1">
                        <w:pPr>
                          <w:pStyle w:val="NormalWeb"/>
                          <w:adjustRightInd w:val="0"/>
                          <w:snapToGrid w:val="0"/>
                          <w:jc w:val="center"/>
                          <w:rPr>
                            <w:rFonts w:eastAsia="宋体"/>
                            <w:b/>
                            <w:color w:val="323232"/>
                            <w:kern w:val="2"/>
                            <w:sz w:val="16"/>
                            <w:szCs w:val="16"/>
                          </w:rPr>
                        </w:pPr>
                        <w:r w:rsidRPr="00CD6930">
                          <w:rPr>
                            <w:b/>
                            <w:color w:val="323232"/>
                            <w:sz w:val="16"/>
                            <w:szCs w:val="16"/>
                          </w:rPr>
                          <w:t xml:space="preserve"> model</w:t>
                        </w:r>
                        <w:r>
                          <w:rPr>
                            <w:rFonts w:hint="eastAsia"/>
                            <w:b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  <w:r w:rsidRPr="00D362E1">
                          <w:rPr>
                            <w:rFonts w:eastAsia="宋体"/>
                            <w:b/>
                            <w:color w:val="323232"/>
                            <w:kern w:val="2"/>
                            <w:sz w:val="16"/>
                            <w:szCs w:val="16"/>
                          </w:rPr>
                          <w:t>software</w:t>
                        </w:r>
                      </w:p>
                      <w:p w14:paraId="6A106297" w14:textId="77777777" w:rsidR="00D362E1" w:rsidRPr="00D362E1" w:rsidRDefault="00D362E1" w:rsidP="00D362E1">
                        <w:pPr>
                          <w:pStyle w:val="NormalWeb"/>
                          <w:adjustRightInd w:val="0"/>
                          <w:snapToGrid w:val="0"/>
                          <w:jc w:val="center"/>
                          <w:rPr>
                            <w:rFonts w:eastAsia="宋体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Text Box 48" o:spid="_x0000_s1075" type="#_x0000_t202" style="position:absolute;left:14701;top:19718;width:8163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11A33CA2" w14:textId="77777777" w:rsidR="00D362E1" w:rsidRPr="00DD0B18" w:rsidRDefault="00D362E1" w:rsidP="00D362E1">
                        <w:pPr>
                          <w:pStyle w:val="NormalWeb"/>
                          <w:adjustRightInd w:val="0"/>
                          <w:snapToGrid w:val="0"/>
                          <w:jc w:val="center"/>
                          <w:rPr>
                            <w:kern w:val="2"/>
                            <w:sz w:val="20"/>
                            <w:szCs w:val="20"/>
                          </w:rPr>
                        </w:pPr>
                        <w:r w:rsidRPr="00DD0B18">
                          <w:rPr>
                            <w:kern w:val="2"/>
                            <w:sz w:val="20"/>
                            <w:szCs w:val="20"/>
                          </w:rPr>
                          <w:t>OPC</w:t>
                        </w:r>
                      </w:p>
                      <w:p w14:paraId="3E59DD68" w14:textId="77777777" w:rsidR="00D362E1" w:rsidRPr="00DD0B18" w:rsidRDefault="00D362E1" w:rsidP="00D362E1">
                        <w:pPr>
                          <w:pStyle w:val="NormalWeb"/>
                          <w:adjustRightInd w:val="0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0B18">
                          <w:rPr>
                            <w:sz w:val="20"/>
                            <w:szCs w:val="20"/>
                          </w:rPr>
                          <w:t>server</w:t>
                        </w:r>
                      </w:p>
                    </w:txbxContent>
                  </v:textbox>
                </v:shape>
                <v:oval id="椭圆 224" o:spid="_x0000_s1076" style="position:absolute;left:6573;top:25431;width:2439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" fillcolor="window" strokecolor="windowText" strokeweight="2pt">
                  <v:textbox>
                    <w:txbxContent>
                      <w:p w14:paraId="188FAE5C" w14:textId="77777777" w:rsidR="00D362E1" w:rsidRPr="00D362E1" w:rsidRDefault="00D362E1" w:rsidP="00D362E1">
                        <w:pPr>
                          <w:ind w:firstLineChars="50" w:firstLine="90"/>
                          <w:rPr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362E1">
                          <w:rPr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PLC or DCS control system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3F027669" w14:textId="77777777" w:rsidR="00D362E1" w:rsidRPr="00D362E1" w:rsidRDefault="00D362E1" w:rsidP="00D362E1">
      <w:pPr>
        <w:widowControl w:val="0"/>
        <w:tabs>
          <w:tab w:val="clear" w:pos="7100"/>
        </w:tabs>
        <w:autoSpaceDE w:val="0"/>
        <w:autoSpaceDN w:val="0"/>
        <w:adjustRightInd w:val="0"/>
        <w:snapToGrid w:val="0"/>
        <w:spacing w:line="360" w:lineRule="auto"/>
        <w:ind w:firstLineChars="196" w:firstLine="354"/>
        <w:jc w:val="center"/>
        <w:rPr>
          <w:rFonts w:ascii="Cambria" w:eastAsia="MS PGothic" w:hAnsi="Cambria"/>
          <w:i/>
          <w:color w:val="000000"/>
          <w:kern w:val="2"/>
          <w:szCs w:val="18"/>
          <w:lang w:val="en-US" w:eastAsia="zh-CN"/>
        </w:rPr>
      </w:pPr>
      <w:r w:rsidRPr="00D362E1">
        <w:rPr>
          <w:rFonts w:ascii="Cambria" w:eastAsia="MS PGothic" w:hAnsi="Cambria"/>
          <w:b/>
          <w:color w:val="000000"/>
          <w:kern w:val="2"/>
          <w:szCs w:val="18"/>
          <w:lang w:val="en-US" w:eastAsia="zh-CN"/>
        </w:rPr>
        <w:t xml:space="preserve">Figure </w:t>
      </w:r>
      <w:r w:rsidRPr="00D362E1">
        <w:rPr>
          <w:rFonts w:ascii="Cambria" w:eastAsia="SimSun" w:hAnsi="Cambria"/>
          <w:b/>
          <w:color w:val="000000"/>
          <w:kern w:val="2"/>
          <w:szCs w:val="18"/>
          <w:lang w:val="en-US" w:eastAsia="zh-CN"/>
        </w:rPr>
        <w:t>2</w:t>
      </w:r>
      <w:r w:rsidRPr="00D362E1">
        <w:rPr>
          <w:rFonts w:ascii="Cambria" w:eastAsia="MS PGothic" w:hAnsi="Cambria"/>
          <w:b/>
          <w:color w:val="000000"/>
          <w:kern w:val="2"/>
          <w:szCs w:val="18"/>
          <w:lang w:val="en-US" w:eastAsia="ko-KR"/>
        </w:rPr>
        <w:t>.</w:t>
      </w:r>
      <w:r w:rsidRPr="00D362E1">
        <w:rPr>
          <w:rFonts w:ascii="Cambria" w:eastAsia="MS PGothic" w:hAnsi="Cambria"/>
          <w:b/>
          <w:color w:val="000000"/>
          <w:kern w:val="2"/>
          <w:szCs w:val="18"/>
          <w:lang w:val="en-US" w:eastAsia="zh-CN"/>
        </w:rPr>
        <w:t xml:space="preserve"> </w:t>
      </w:r>
      <w:r w:rsidRPr="00D362E1">
        <w:rPr>
          <w:rFonts w:ascii="Cambria" w:eastAsia="MS PGothic" w:hAnsi="Cambria"/>
          <w:color w:val="000000"/>
          <w:kern w:val="2"/>
          <w:szCs w:val="18"/>
          <w:lang w:val="en-US" w:eastAsia="zh-CN"/>
        </w:rPr>
        <w:t xml:space="preserve">Structure of </w:t>
      </w:r>
      <w:r w:rsidRPr="00D362E1">
        <w:rPr>
          <w:rFonts w:ascii="Cambria" w:eastAsia="SimSun" w:hAnsi="Cambria"/>
          <w:kern w:val="2"/>
          <w:szCs w:val="18"/>
          <w:lang w:val="en-US" w:eastAsia="zh-CN"/>
        </w:rPr>
        <w:t>a soft sensor application scheme by OPC technology</w:t>
      </w:r>
    </w:p>
    <w:p w14:paraId="5C856153" w14:textId="77777777" w:rsidR="00D362E1" w:rsidRPr="00D362E1" w:rsidRDefault="00D362E1" w:rsidP="005B4597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D362E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3F39C6D" w14:textId="77777777" w:rsidR="00D362E1" w:rsidRPr="00D362E1" w:rsidRDefault="00D362E1" w:rsidP="005B4597">
      <w:pPr>
        <w:snapToGrid w:val="0"/>
        <w:spacing w:after="120" w:line="240" w:lineRule="auto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="Calibri" w:eastAsia="SimSun" w:hAnsi="Calibri"/>
          <w:sz w:val="22"/>
          <w:szCs w:val="22"/>
          <w:lang w:val="en-US" w:eastAsia="zh-CN"/>
        </w:rPr>
        <w:t xml:space="preserve">The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</w:t>
      </w:r>
      <w:r w:rsidRPr="00D362E1">
        <w:rPr>
          <w:rFonts w:ascii="Calibri" w:eastAsia="SimSun" w:hAnsi="Calibri"/>
          <w:sz w:val="22"/>
          <w:szCs w:val="22"/>
          <w:lang w:val="en-US" w:eastAsia="zh-CN"/>
        </w:rPr>
        <w:t xml:space="preserve">-model fusion modeling method </w:t>
      </w:r>
      <w:r w:rsidRPr="00D362E1">
        <w:rPr>
          <w:rFonts w:ascii="Calibri" w:eastAsia="SimSun" w:hAnsi="Calibri" w:hint="eastAsia"/>
          <w:sz w:val="22"/>
          <w:szCs w:val="22"/>
          <w:lang w:val="en-US" w:eastAsia="zh-CN"/>
        </w:rPr>
        <w:t xml:space="preserve">and OPC </w:t>
      </w:r>
      <w:r w:rsidRPr="00D362E1">
        <w:rPr>
          <w:rFonts w:ascii="Calibri" w:eastAsia="SimSun" w:hAnsi="Calibri"/>
          <w:sz w:val="22"/>
          <w:szCs w:val="22"/>
          <w:lang w:val="en-US" w:eastAsia="zh-CN"/>
        </w:rPr>
        <w:t>technology</w:t>
      </w:r>
      <w:r w:rsidRPr="00D362E1">
        <w:rPr>
          <w:rFonts w:ascii="Calibri" w:eastAsia="SimSun" w:hAnsi="Calibri" w:hint="eastAsia"/>
          <w:sz w:val="22"/>
          <w:szCs w:val="22"/>
          <w:lang w:val="en-US" w:eastAsia="zh-CN"/>
        </w:rPr>
        <w:t xml:space="preserve"> are </w:t>
      </w:r>
      <w:r w:rsidRPr="00D362E1">
        <w:rPr>
          <w:rFonts w:ascii="Calibri" w:eastAsia="SimSun" w:hAnsi="Calibri"/>
          <w:sz w:val="22"/>
          <w:szCs w:val="22"/>
          <w:lang w:val="en-US" w:eastAsia="zh-CN"/>
        </w:rPr>
        <w:t xml:space="preserve">applied to the soft-sensing of the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polymerization</w:t>
      </w:r>
      <w:r w:rsidRPr="00D362E1">
        <w:rPr>
          <w:rFonts w:ascii="Calibri" w:eastAsia="SimSun" w:hAnsi="Calibri"/>
          <w:sz w:val="22"/>
          <w:szCs w:val="22"/>
          <w:lang w:val="en-US" w:eastAsia="zh-CN"/>
        </w:rPr>
        <w:t xml:space="preserve"> rate in vinyl chloride polymerization.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First, a data-driven modeling method is used by combining mixtures of Kernels Principal Component Analysis (K</w:t>
      </w:r>
      <w:r w:rsidRPr="00D362E1">
        <w:rPr>
          <w:rFonts w:ascii="Calibri" w:eastAsia="SimSun" w:hAnsi="Calibri"/>
          <w:kern w:val="2"/>
          <w:sz w:val="22"/>
          <w:szCs w:val="22"/>
          <w:vertAlign w:val="subscript"/>
          <w:lang w:val="en-US" w:eastAsia="zh-CN"/>
        </w:rPr>
        <w:t>2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PCA) with Artificial Neural Network (ANN). The input variables are polymerization time </w:t>
      </w:r>
      <w:r w:rsidRPr="00D362E1">
        <w:rPr>
          <w:rFonts w:ascii="Calibri" w:eastAsia="SimSun" w:hAnsi="Calibri"/>
          <w:i/>
          <w:kern w:val="2"/>
          <w:sz w:val="22"/>
          <w:szCs w:val="22"/>
          <w:lang w:val="en-US" w:eastAsia="zh-CN"/>
        </w:rPr>
        <w:t>t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, polymerization temperature </w:t>
      </w:r>
      <w:r w:rsidRPr="00D362E1">
        <w:rPr>
          <w:rFonts w:ascii="Calibri" w:eastAsia="SimSun" w:hAnsi="Calibri"/>
          <w:i/>
          <w:kern w:val="2"/>
          <w:sz w:val="22"/>
          <w:szCs w:val="22"/>
          <w:lang w:val="en-US" w:eastAsia="zh-CN"/>
        </w:rPr>
        <w:t>T</w:t>
      </w:r>
      <w:r w:rsidRPr="00D362E1">
        <w:rPr>
          <w:rFonts w:ascii="Calibri" w:eastAsia="SimSun" w:hAnsi="Calibri"/>
          <w:i/>
          <w:kern w:val="2"/>
          <w:sz w:val="22"/>
          <w:szCs w:val="22"/>
          <w:vertAlign w:val="subscript"/>
          <w:lang w:val="en-US" w:eastAsia="zh-CN"/>
        </w:rPr>
        <w:t>r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, inlet and outlet temperature of jacket cooling water </w:t>
      </w:r>
      <w:proofErr w:type="spellStart"/>
      <w:r w:rsidRPr="00D362E1">
        <w:rPr>
          <w:rFonts w:ascii="Calibri" w:eastAsia="SimSun" w:hAnsi="Calibri"/>
          <w:i/>
          <w:kern w:val="2"/>
          <w:sz w:val="22"/>
          <w:szCs w:val="22"/>
          <w:lang w:val="en-US" w:eastAsia="zh-CN"/>
        </w:rPr>
        <w:t>T</w:t>
      </w:r>
      <w:r w:rsidRPr="00D362E1">
        <w:rPr>
          <w:rFonts w:ascii="Calibri" w:eastAsia="SimSun" w:hAnsi="Calibri"/>
          <w:i/>
          <w:kern w:val="2"/>
          <w:sz w:val="22"/>
          <w:szCs w:val="22"/>
          <w:vertAlign w:val="subscript"/>
          <w:lang w:val="en-US" w:eastAsia="zh-CN"/>
        </w:rPr>
        <w:t>Ji</w:t>
      </w:r>
      <w:proofErr w:type="spell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and </w:t>
      </w:r>
      <w:proofErr w:type="spellStart"/>
      <w:r w:rsidRPr="00D362E1">
        <w:rPr>
          <w:rFonts w:ascii="Calibri" w:eastAsia="SimSun" w:hAnsi="Calibri"/>
          <w:i/>
          <w:kern w:val="2"/>
          <w:sz w:val="22"/>
          <w:szCs w:val="22"/>
          <w:lang w:val="en-US" w:eastAsia="zh-CN"/>
        </w:rPr>
        <w:t>T</w:t>
      </w:r>
      <w:r w:rsidRPr="00D362E1">
        <w:rPr>
          <w:rFonts w:ascii="Calibri" w:eastAsia="SimSun" w:hAnsi="Calibri"/>
          <w:i/>
          <w:kern w:val="2"/>
          <w:sz w:val="22"/>
          <w:szCs w:val="22"/>
          <w:vertAlign w:val="subscript"/>
          <w:lang w:val="en-US" w:eastAsia="zh-CN"/>
        </w:rPr>
        <w:t>Jo</w:t>
      </w:r>
      <w:proofErr w:type="spellEnd"/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, flow rate of jacket cooling water </w:t>
      </w:r>
      <w:r w:rsidRPr="00D362E1">
        <w:rPr>
          <w:rFonts w:ascii="Calibri" w:eastAsia="SimSun" w:hAnsi="Calibri"/>
          <w:i/>
          <w:kern w:val="2"/>
          <w:sz w:val="22"/>
          <w:szCs w:val="22"/>
          <w:lang w:val="en-US" w:eastAsia="zh-CN"/>
        </w:rPr>
        <w:t>F</w:t>
      </w:r>
      <w:r w:rsidRPr="00D362E1">
        <w:rPr>
          <w:rFonts w:ascii="Calibri" w:eastAsia="SimSun" w:hAnsi="Calibri"/>
          <w:i/>
          <w:kern w:val="2"/>
          <w:sz w:val="22"/>
          <w:szCs w:val="22"/>
          <w:vertAlign w:val="subscript"/>
          <w:lang w:val="en-US" w:eastAsia="zh-CN"/>
        </w:rPr>
        <w:t>J.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The output variable is polymerization rate. Second, a mechanism model based on the heat balance model of the reactor is proposed by calculating the thermal equilibrium parameters. The thermodynamic mechanism model is as follows:</w:t>
      </w:r>
    </w:p>
    <w:p w14:paraId="33C4AAF6" w14:textId="4B567D02" w:rsidR="00D362E1" w:rsidRPr="00D362E1" w:rsidRDefault="00D362E1" w:rsidP="00D362E1">
      <w:pPr>
        <w:widowControl w:val="0"/>
        <w:tabs>
          <w:tab w:val="clear" w:pos="7100"/>
          <w:tab w:val="left" w:pos="0"/>
          <w:tab w:val="center" w:pos="2310"/>
          <w:tab w:val="right" w:pos="4525"/>
        </w:tabs>
        <w:adjustRightInd w:val="0"/>
        <w:snapToGrid w:val="0"/>
        <w:spacing w:line="240" w:lineRule="auto"/>
        <w:jc w:val="right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="Calibri" w:eastAsia="SimSun" w:hAnsi="Calibri"/>
          <w:kern w:val="2"/>
          <w:position w:val="-24"/>
          <w:sz w:val="22"/>
          <w:szCs w:val="22"/>
          <w:lang w:val="en-US" w:eastAsia="zh-CN"/>
        </w:rPr>
        <w:object w:dxaOrig="3498" w:dyaOrig="559" w14:anchorId="7FB71825">
          <v:shape id="对象 11" o:spid="_x0000_i1026" type="#_x0000_t75" style="width:222pt;height:35.25pt;mso-position-horizontal-relative:page;mso-position-vertical-relative:page" o:ole="">
            <v:fill o:detectmouseclick="t"/>
            <v:imagedata r:id="rId17" o:title=""/>
          </v:shape>
          <o:OLEObject Type="Embed" ProgID="Equation.DSMT4" ShapeID="对象 11" DrawAspect="Content" ObjectID="_1627980912" r:id="rId18"/>
        </w:object>
      </w:r>
      <w:r w:rsidRPr="00D362E1">
        <w:rPr>
          <w:rFonts w:ascii="Calibri" w:eastAsia="SimSun" w:hAnsi="Calibri" w:hint="eastAsia"/>
          <w:kern w:val="2"/>
          <w:position w:val="-24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/>
          <w:kern w:val="2"/>
          <w:position w:val="-24"/>
          <w:sz w:val="22"/>
          <w:szCs w:val="22"/>
          <w:lang w:val="en-US" w:eastAsia="zh-CN"/>
        </w:rPr>
        <w:t xml:space="preserve">      </w:t>
      </w:r>
      <w:r w:rsidR="005B4597">
        <w:rPr>
          <w:rFonts w:ascii="Calibri" w:eastAsia="SimSun" w:hAnsi="Calibri"/>
          <w:kern w:val="2"/>
          <w:position w:val="-24"/>
          <w:sz w:val="22"/>
          <w:szCs w:val="22"/>
          <w:lang w:val="en-US" w:eastAsia="zh-CN"/>
        </w:rPr>
        <w:t xml:space="preserve">                      </w:t>
      </w:r>
      <w:r w:rsidRPr="00D362E1">
        <w:rPr>
          <w:rFonts w:ascii="Calibri" w:eastAsia="SimSun" w:hAnsi="Calibri"/>
          <w:kern w:val="2"/>
          <w:position w:val="-24"/>
          <w:sz w:val="22"/>
          <w:szCs w:val="22"/>
          <w:lang w:val="en-US" w:eastAsia="zh-CN"/>
        </w:rPr>
        <w:t xml:space="preserve">      </w:t>
      </w:r>
      <w:r w:rsidRPr="00D362E1">
        <w:rPr>
          <w:rFonts w:ascii="Calibri" w:eastAsia="SimSun" w:hAnsi="Calibri" w:hint="eastAsia"/>
          <w:kern w:val="2"/>
          <w:position w:val="-24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(3)</w:t>
      </w:r>
    </w:p>
    <w:p w14:paraId="1ADF5D09" w14:textId="77777777" w:rsidR="00D362E1" w:rsidRPr="00D362E1" w:rsidRDefault="00D362E1" w:rsidP="005B4597">
      <w:pPr>
        <w:snapToGrid w:val="0"/>
        <w:spacing w:after="120" w:line="240" w:lineRule="auto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The final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 xml:space="preserve">of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polymerization </w:t>
      </w:r>
      <w:r w:rsidRPr="00D362E1">
        <w:rPr>
          <w:rFonts w:ascii="Calibri" w:eastAsia="SimSun" w:hAnsi="Calibri"/>
          <w:iCs/>
          <w:kern w:val="2"/>
          <w:sz w:val="22"/>
          <w:szCs w:val="22"/>
          <w:lang w:val="en-US" w:eastAsia="zh-CN"/>
        </w:rPr>
        <w:t xml:space="preserve">rate </w:t>
      </w:r>
      <w:proofErr w:type="spellStart"/>
      <w:r w:rsidRPr="00D362E1">
        <w:rPr>
          <w:rFonts w:ascii="Calibri" w:eastAsia="SimSun" w:hAnsi="Calibri"/>
          <w:i/>
          <w:iCs/>
          <w:kern w:val="2"/>
          <w:sz w:val="22"/>
          <w:szCs w:val="22"/>
          <w:lang w:val="en-US" w:eastAsia="zh-CN"/>
        </w:rPr>
        <w:t>Y</w:t>
      </w:r>
      <w:r w:rsidRPr="00D362E1">
        <w:rPr>
          <w:rFonts w:ascii="Calibri" w:eastAsia="SimSun" w:hAnsi="Calibri"/>
          <w:i/>
          <w:iCs/>
          <w:kern w:val="2"/>
          <w:sz w:val="22"/>
          <w:szCs w:val="22"/>
          <w:vertAlign w:val="subscript"/>
          <w:lang w:val="en-US" w:eastAsia="zh-CN"/>
        </w:rPr>
        <w:t>f</w:t>
      </w:r>
      <w:proofErr w:type="spellEnd"/>
      <w:r w:rsidRPr="00D362E1">
        <w:rPr>
          <w:rFonts w:ascii="Calibri" w:eastAsia="SimSun" w:hAnsi="Calibri"/>
          <w:iCs/>
          <w:kern w:val="2"/>
          <w:sz w:val="22"/>
          <w:szCs w:val="22"/>
          <w:lang w:val="en-US" w:eastAsia="zh-CN"/>
        </w:rPr>
        <w:t xml:space="preserve"> is obtained</w:t>
      </w:r>
      <w:r w:rsidRPr="00D362E1">
        <w:rPr>
          <w:rFonts w:ascii="Calibri" w:eastAsia="SimSun" w:hAnsi="Calibri" w:hint="eastAsia"/>
          <w:iCs/>
          <w:kern w:val="2"/>
          <w:sz w:val="22"/>
          <w:szCs w:val="22"/>
          <w:lang w:val="en-US" w:eastAsia="zh-CN"/>
        </w:rPr>
        <w:t xml:space="preserve"> through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a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series of 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mentioned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techniques.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T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hen, t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he polymerization conversion </w:t>
      </w:r>
      <w:r w:rsidRPr="00D362E1">
        <w:rPr>
          <w:rFonts w:ascii="Calibri" w:eastAsia="SimSun" w:hAnsi="Calibri"/>
          <w:i/>
          <w:kern w:val="2"/>
          <w:sz w:val="22"/>
          <w:szCs w:val="22"/>
          <w:lang w:val="en-US" w:eastAsia="zh-CN"/>
        </w:rPr>
        <w:t xml:space="preserve">X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can be obtained by integral.</w:t>
      </w:r>
    </w:p>
    <w:p w14:paraId="0600E88E" w14:textId="5485EC0E" w:rsidR="00D362E1" w:rsidRPr="00D362E1" w:rsidRDefault="00D362E1" w:rsidP="00D362E1">
      <w:pPr>
        <w:widowControl w:val="0"/>
        <w:tabs>
          <w:tab w:val="clear" w:pos="7100"/>
          <w:tab w:val="center" w:pos="4140"/>
          <w:tab w:val="right" w:pos="8460"/>
        </w:tabs>
        <w:adjustRightInd w:val="0"/>
        <w:snapToGrid w:val="0"/>
        <w:spacing w:line="240" w:lineRule="auto"/>
        <w:jc w:val="right"/>
        <w:textAlignment w:val="center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="Calibri" w:eastAsia="SimSun" w:hAnsi="Calibri"/>
          <w:color w:val="000000"/>
          <w:kern w:val="2"/>
          <w:position w:val="-30"/>
          <w:sz w:val="22"/>
          <w:szCs w:val="22"/>
          <w:lang w:val="en-US" w:eastAsia="zh-CN"/>
        </w:rPr>
        <w:object w:dxaOrig="1080" w:dyaOrig="740" w14:anchorId="2E26503C">
          <v:shape id="_x0000_i1027" type="#_x0000_t75" style="width:54pt;height:27pt" o:ole="">
            <v:imagedata r:id="rId19" o:title=""/>
          </v:shape>
          <o:OLEObject Type="Embed" ProgID="Equation.DSMT4" ShapeID="_x0000_i1027" DrawAspect="Content" ObjectID="_1627980913" r:id="rId20"/>
        </w:object>
      </w:r>
      <w:r w:rsidRPr="00D362E1">
        <w:rPr>
          <w:rFonts w:ascii="Calibri" w:eastAsia="SimSun" w:hAnsi="Calibri" w:hint="eastAsia"/>
          <w:color w:val="000000"/>
          <w:kern w:val="2"/>
          <w:position w:val="-30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/>
          <w:color w:val="000000"/>
          <w:kern w:val="2"/>
          <w:position w:val="-30"/>
          <w:sz w:val="22"/>
          <w:szCs w:val="22"/>
          <w:lang w:val="en-US" w:eastAsia="zh-CN"/>
        </w:rPr>
        <w:t xml:space="preserve">                       </w:t>
      </w:r>
      <w:r w:rsidR="005B4597">
        <w:rPr>
          <w:rFonts w:ascii="Calibri" w:eastAsia="SimSun" w:hAnsi="Calibri"/>
          <w:color w:val="000000"/>
          <w:kern w:val="2"/>
          <w:position w:val="-30"/>
          <w:sz w:val="22"/>
          <w:szCs w:val="22"/>
          <w:lang w:val="en-US" w:eastAsia="zh-CN"/>
        </w:rPr>
        <w:t xml:space="preserve">                                           </w:t>
      </w:r>
      <w:r w:rsidRPr="00D362E1">
        <w:rPr>
          <w:rFonts w:ascii="Calibri" w:eastAsia="SimSun" w:hAnsi="Calibri"/>
          <w:color w:val="000000"/>
          <w:kern w:val="2"/>
          <w:position w:val="-30"/>
          <w:sz w:val="22"/>
          <w:szCs w:val="22"/>
          <w:lang w:val="en-US" w:eastAsia="zh-CN"/>
        </w:rPr>
        <w:t xml:space="preserve">   </w:t>
      </w:r>
      <w:r w:rsidRPr="00D362E1">
        <w:rPr>
          <w:rFonts w:ascii="Calibri" w:eastAsia="SimSun" w:hAnsi="Calibri" w:hint="eastAsia"/>
          <w:color w:val="000000"/>
          <w:kern w:val="2"/>
          <w:position w:val="-30"/>
          <w:sz w:val="22"/>
          <w:szCs w:val="22"/>
          <w:lang w:val="en-US" w:eastAsia="zh-CN"/>
        </w:rPr>
        <w:t xml:space="preserve"> (4)</w:t>
      </w:r>
    </w:p>
    <w:p w14:paraId="6BE65198" w14:textId="77777777" w:rsidR="00D362E1" w:rsidRPr="00D362E1" w:rsidRDefault="00D362E1" w:rsidP="005B4597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D362E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Conclusions</w:t>
      </w:r>
    </w:p>
    <w:p w14:paraId="7DD53564" w14:textId="77777777" w:rsidR="00D362E1" w:rsidRPr="00D362E1" w:rsidRDefault="00D362E1" w:rsidP="005B4597">
      <w:pPr>
        <w:snapToGrid w:val="0"/>
        <w:spacing w:after="120" w:line="240" w:lineRule="auto"/>
        <w:rPr>
          <w:rFonts w:ascii="Calibri" w:eastAsia="SimSun" w:hAnsi="Calibri"/>
          <w:kern w:val="2"/>
          <w:sz w:val="22"/>
          <w:szCs w:val="22"/>
          <w:lang w:val="en-US" w:eastAsia="zh-CN"/>
        </w:rPr>
      </w:pP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The OPC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result is satisfactory.</w:t>
      </w:r>
      <w:r w:rsidRPr="00D362E1">
        <w:rPr>
          <w:rFonts w:ascii="Calibri" w:eastAsia="SimSun" w:hAnsi="Calibri"/>
          <w:b/>
          <w:kern w:val="2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T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he soft sensor technology solves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the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problem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 of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online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monitor</w:t>
      </w:r>
      <w:r w:rsidRPr="00D362E1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ing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of t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he polymerization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quality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.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T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he OPC technology solves the data switching 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problem 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between different software and hardware. T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>he a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pplication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 i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n the vinyl chloride polymerization process </w:t>
      </w:r>
      <w:r w:rsidRPr="00D36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proves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 xml:space="preserve"> the stability and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 reliability of th</w:t>
      </w:r>
      <w:r w:rsidRPr="00D362E1">
        <w:rPr>
          <w:rFonts w:ascii="Calibri" w:eastAsia="SimSun" w:hAnsi="Calibri"/>
          <w:kern w:val="2"/>
          <w:sz w:val="22"/>
          <w:szCs w:val="22"/>
          <w:lang w:val="en-US" w:eastAsia="zh-CN"/>
        </w:rPr>
        <w:t>e</w:t>
      </w:r>
      <w:r w:rsidRPr="00D362E1">
        <w:rPr>
          <w:rFonts w:ascii="Calibri" w:eastAsia="SimSun" w:hAnsi="Calibri" w:hint="eastAsia"/>
          <w:kern w:val="2"/>
          <w:sz w:val="22"/>
          <w:szCs w:val="22"/>
          <w:lang w:val="en-US" w:eastAsia="zh-CN"/>
        </w:rPr>
        <w:t xml:space="preserve"> method.</w:t>
      </w:r>
    </w:p>
    <w:p w14:paraId="776E4339" w14:textId="77777777" w:rsidR="00D362E1" w:rsidRPr="00D362E1" w:rsidRDefault="00D362E1" w:rsidP="00D362E1">
      <w:pPr>
        <w:widowControl w:val="0"/>
        <w:tabs>
          <w:tab w:val="clear" w:pos="7100"/>
        </w:tabs>
        <w:snapToGrid w:val="0"/>
        <w:spacing w:before="240" w:line="300" w:lineRule="auto"/>
        <w:rPr>
          <w:rFonts w:ascii="Calibri" w:eastAsia="SimSun" w:hAnsi="Calibri"/>
          <w:b/>
          <w:bCs/>
          <w:color w:val="000000"/>
          <w:kern w:val="2"/>
          <w:sz w:val="20"/>
          <w:szCs w:val="22"/>
          <w:lang w:val="en-US" w:eastAsia="zh-CN"/>
        </w:rPr>
      </w:pPr>
      <w:r w:rsidRPr="00D362E1">
        <w:rPr>
          <w:rFonts w:ascii="Calibri" w:eastAsia="MS PGothic" w:hAnsi="Calibri"/>
          <w:b/>
          <w:bCs/>
          <w:color w:val="000000"/>
          <w:kern w:val="2"/>
          <w:sz w:val="20"/>
          <w:szCs w:val="22"/>
          <w:lang w:val="en-US" w:eastAsia="zh-CN"/>
        </w:rPr>
        <w:t xml:space="preserve">References </w:t>
      </w:r>
    </w:p>
    <w:p w14:paraId="5C15D253" w14:textId="31968C9A" w:rsidR="00D362E1" w:rsidRPr="00D362E1" w:rsidRDefault="005B4597" w:rsidP="005B4597">
      <w:pPr>
        <w:widowControl w:val="0"/>
        <w:numPr>
          <w:ilvl w:val="0"/>
          <w:numId w:val="18"/>
        </w:numPr>
        <w:tabs>
          <w:tab w:val="clear" w:pos="7100"/>
          <w:tab w:val="left" w:pos="426"/>
        </w:tabs>
        <w:spacing w:line="240" w:lineRule="auto"/>
        <w:rPr>
          <w:rFonts w:ascii="Calibri" w:hAnsi="Calibri"/>
          <w:sz w:val="20"/>
          <w:lang w:val="en-US"/>
        </w:rPr>
      </w:pPr>
      <w:r w:rsidRPr="00D362E1">
        <w:rPr>
          <w:rFonts w:ascii="Calibri" w:hAnsi="Calibri"/>
          <w:sz w:val="20"/>
          <w:lang w:val="en-US"/>
        </w:rPr>
        <w:t>J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</w:t>
      </w:r>
      <w:proofErr w:type="spellStart"/>
      <w:r w:rsidR="00D362E1" w:rsidRPr="00D362E1">
        <w:rPr>
          <w:rFonts w:ascii="Calibri" w:hAnsi="Calibri"/>
          <w:sz w:val="20"/>
          <w:lang w:val="en-US"/>
        </w:rPr>
        <w:t>Zeaiter</w:t>
      </w:r>
      <w:proofErr w:type="spellEnd"/>
      <w:r w:rsidR="00D362E1" w:rsidRPr="00D362E1">
        <w:rPr>
          <w:rFonts w:ascii="Calibri" w:eastAsia="SimSun" w:hAnsi="Calibri" w:hint="eastAsia"/>
          <w:sz w:val="20"/>
          <w:lang w:val="en-US" w:eastAsia="zh-CN"/>
        </w:rPr>
        <w:t xml:space="preserve">, </w:t>
      </w:r>
      <w:r w:rsidRPr="00D362E1">
        <w:rPr>
          <w:rFonts w:ascii="Calibri" w:hAnsi="Calibri"/>
          <w:sz w:val="20"/>
          <w:lang w:val="en-US"/>
        </w:rPr>
        <w:t>V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G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</w:t>
      </w:r>
      <w:r w:rsidR="00D362E1" w:rsidRPr="00D362E1">
        <w:rPr>
          <w:rFonts w:ascii="Calibri" w:hAnsi="Calibri"/>
          <w:sz w:val="20"/>
          <w:lang w:val="en-US"/>
        </w:rPr>
        <w:t>Gomes</w:t>
      </w:r>
      <w:r w:rsidR="00D362E1" w:rsidRPr="00D362E1">
        <w:rPr>
          <w:rFonts w:ascii="Calibri" w:eastAsia="SimSun" w:hAnsi="Calibri" w:hint="eastAsia"/>
          <w:sz w:val="20"/>
          <w:lang w:val="en-US" w:eastAsia="zh-CN"/>
        </w:rPr>
        <w:t xml:space="preserve">, </w:t>
      </w:r>
      <w:r w:rsidRPr="00D362E1">
        <w:rPr>
          <w:rFonts w:ascii="Calibri" w:hAnsi="Calibri"/>
          <w:sz w:val="20"/>
          <w:lang w:val="en-US"/>
        </w:rPr>
        <w:t>J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A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 w:hint="eastAsia"/>
          <w:sz w:val="20"/>
          <w:lang w:val="en-US"/>
        </w:rPr>
        <w:t xml:space="preserve"> </w:t>
      </w:r>
      <w:proofErr w:type="spellStart"/>
      <w:r w:rsidR="00D362E1" w:rsidRPr="00D362E1">
        <w:rPr>
          <w:rFonts w:ascii="Calibri" w:hAnsi="Calibri" w:hint="eastAsia"/>
          <w:sz w:val="20"/>
          <w:lang w:val="en-US"/>
        </w:rPr>
        <w:t>R</w:t>
      </w:r>
      <w:r w:rsidR="00D362E1" w:rsidRPr="00D362E1">
        <w:rPr>
          <w:rFonts w:ascii="Calibri" w:hAnsi="Calibri"/>
          <w:sz w:val="20"/>
          <w:lang w:val="en-US"/>
        </w:rPr>
        <w:t>omagnoli</w:t>
      </w:r>
      <w:proofErr w:type="spellEnd"/>
      <w:r w:rsidR="00D362E1" w:rsidRPr="00D362E1">
        <w:rPr>
          <w:rFonts w:ascii="Calibri" w:hAnsi="Calibri" w:hint="eastAsia"/>
          <w:sz w:val="20"/>
          <w:lang w:val="en-US"/>
        </w:rPr>
        <w:t>,</w:t>
      </w:r>
      <w:r w:rsidR="00D362E1" w:rsidRPr="00D362E1">
        <w:rPr>
          <w:rFonts w:ascii="Calibri" w:eastAsia="SimSun" w:hAnsi="Calibri" w:hint="eastAsia"/>
          <w:sz w:val="20"/>
          <w:lang w:val="en-US" w:eastAsia="zh-CN"/>
        </w:rPr>
        <w:t xml:space="preserve"> </w:t>
      </w:r>
      <w:r w:rsidR="00D362E1" w:rsidRPr="00D362E1">
        <w:rPr>
          <w:rFonts w:ascii="Calibri" w:hAnsi="Calibri"/>
          <w:sz w:val="20"/>
          <w:lang w:val="en-US"/>
        </w:rPr>
        <w:t>et al</w:t>
      </w:r>
      <w:r w:rsidR="00D362E1" w:rsidRPr="00D362E1">
        <w:rPr>
          <w:rFonts w:ascii="Calibri" w:eastAsia="SimSun" w:hAnsi="Calibri" w:hint="eastAsia"/>
          <w:sz w:val="20"/>
          <w:lang w:val="en-US" w:eastAsia="zh-CN"/>
        </w:rPr>
        <w:t xml:space="preserve">. </w:t>
      </w:r>
      <w:r w:rsidR="00D362E1" w:rsidRPr="00D362E1">
        <w:rPr>
          <w:rFonts w:ascii="Calibri" w:hAnsi="Calibri"/>
          <w:sz w:val="20"/>
          <w:lang w:val="en-US"/>
        </w:rPr>
        <w:t>Chemical Engineering Journal</w:t>
      </w:r>
      <w:r w:rsidR="00D362E1" w:rsidRPr="00D362E1">
        <w:rPr>
          <w:rFonts w:ascii="Calibri" w:eastAsia="SimSun" w:hAnsi="Calibri" w:hint="eastAsia"/>
          <w:sz w:val="20"/>
          <w:lang w:val="en-US" w:eastAsia="zh-CN"/>
        </w:rPr>
        <w:t>,</w:t>
      </w:r>
      <w:r w:rsidR="00D362E1" w:rsidRPr="00D362E1">
        <w:rPr>
          <w:rFonts w:ascii="Calibri" w:hAnsi="Calibri"/>
          <w:sz w:val="20"/>
          <w:lang w:val="en-US"/>
        </w:rPr>
        <w:t>2002</w:t>
      </w:r>
      <w:r w:rsidR="00D362E1" w:rsidRPr="00D362E1">
        <w:rPr>
          <w:rFonts w:ascii="Calibri" w:eastAsia="SimSun" w:hAnsi="Calibri" w:hint="eastAsia"/>
          <w:sz w:val="20"/>
          <w:lang w:val="en-US" w:eastAsia="zh-CN"/>
        </w:rPr>
        <w:t>,</w:t>
      </w:r>
      <w:r w:rsidR="00D362E1" w:rsidRPr="00D362E1">
        <w:rPr>
          <w:rFonts w:ascii="Calibri" w:hAnsi="Calibri"/>
          <w:sz w:val="20"/>
          <w:lang w:val="en-US"/>
        </w:rPr>
        <w:t>89 (1-3)</w:t>
      </w:r>
      <w:r w:rsidR="008D0ABB" w:rsidRPr="00D362E1">
        <w:rPr>
          <w:rFonts w:ascii="Calibri" w:hAnsi="Calibri"/>
          <w:sz w:val="20"/>
          <w:lang w:val="en-US"/>
        </w:rPr>
        <w:t xml:space="preserve"> </w:t>
      </w:r>
      <w:r w:rsidR="00D362E1" w:rsidRPr="00D362E1">
        <w:rPr>
          <w:rFonts w:ascii="Calibri" w:hAnsi="Calibri"/>
          <w:sz w:val="20"/>
          <w:lang w:val="en-US"/>
        </w:rPr>
        <w:t>37</w:t>
      </w:r>
      <w:r w:rsidR="00D362E1" w:rsidRPr="00D362E1">
        <w:rPr>
          <w:rFonts w:ascii="Calibri" w:hAnsi="Calibri" w:hint="eastAsia"/>
          <w:sz w:val="20"/>
          <w:lang w:val="en-US"/>
        </w:rPr>
        <w:t>-</w:t>
      </w:r>
      <w:r w:rsidR="00D362E1" w:rsidRPr="00D362E1">
        <w:rPr>
          <w:rFonts w:ascii="Calibri" w:hAnsi="Calibri"/>
          <w:sz w:val="20"/>
          <w:lang w:val="en-US"/>
        </w:rPr>
        <w:t>45</w:t>
      </w:r>
      <w:r w:rsidR="00D362E1" w:rsidRPr="00D362E1">
        <w:rPr>
          <w:rFonts w:ascii="Calibri" w:eastAsia="SimSun" w:hAnsi="Calibri" w:hint="eastAsia"/>
          <w:sz w:val="20"/>
          <w:lang w:val="en-US" w:eastAsia="zh-CN"/>
        </w:rPr>
        <w:t>.</w:t>
      </w:r>
    </w:p>
    <w:p w14:paraId="4C32944A" w14:textId="779CB3D4" w:rsidR="00D362E1" w:rsidRPr="00D362E1" w:rsidRDefault="005B4597" w:rsidP="00D362E1">
      <w:pPr>
        <w:widowControl w:val="0"/>
        <w:numPr>
          <w:ilvl w:val="0"/>
          <w:numId w:val="18"/>
        </w:numPr>
        <w:tabs>
          <w:tab w:val="clear" w:pos="7100"/>
          <w:tab w:val="left" w:pos="426"/>
        </w:tabs>
        <w:spacing w:line="240" w:lineRule="auto"/>
        <w:rPr>
          <w:rFonts w:ascii="Calibri" w:hAnsi="Calibri"/>
          <w:sz w:val="20"/>
          <w:lang w:val="en-US"/>
        </w:rPr>
      </w:pPr>
      <w:r w:rsidRPr="00D362E1">
        <w:rPr>
          <w:rFonts w:ascii="Calibri" w:hAnsi="Calibri"/>
          <w:sz w:val="20"/>
          <w:lang w:val="en-US"/>
        </w:rPr>
        <w:t>F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S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</w:t>
      </w:r>
      <w:proofErr w:type="spellStart"/>
      <w:r w:rsidR="00D362E1" w:rsidRPr="00D362E1">
        <w:rPr>
          <w:rFonts w:ascii="Calibri" w:hAnsi="Calibri"/>
          <w:sz w:val="20"/>
          <w:lang w:val="en-US"/>
        </w:rPr>
        <w:t>Mjalli</w:t>
      </w:r>
      <w:proofErr w:type="spellEnd"/>
      <w:r w:rsidR="00D362E1" w:rsidRPr="00D362E1">
        <w:rPr>
          <w:rFonts w:ascii="Calibri" w:hAnsi="Calibri"/>
          <w:sz w:val="20"/>
          <w:lang w:val="en-US"/>
        </w:rPr>
        <w:t xml:space="preserve">, </w:t>
      </w:r>
      <w:r w:rsidRPr="00D362E1">
        <w:rPr>
          <w:rFonts w:ascii="Calibri" w:hAnsi="Calibri"/>
          <w:sz w:val="20"/>
          <w:lang w:val="en-US"/>
        </w:rPr>
        <w:t>A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S</w:t>
      </w:r>
      <w:r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lang w:val="en-US"/>
        </w:rPr>
        <w:t>L</w:t>
      </w:r>
      <w:r w:rsidR="00D362E1" w:rsidRPr="00D362E1">
        <w:rPr>
          <w:rFonts w:ascii="Calibri" w:hAnsi="Calibri"/>
          <w:sz w:val="20"/>
          <w:lang w:val="en-US"/>
        </w:rPr>
        <w:t>brehem</w:t>
      </w:r>
      <w:proofErr w:type="spellEnd"/>
      <w:r w:rsidR="00D362E1" w:rsidRPr="00D362E1">
        <w:rPr>
          <w:rFonts w:ascii="Calibri" w:hAnsi="Calibri"/>
          <w:sz w:val="20"/>
          <w:lang w:val="en-US"/>
        </w:rPr>
        <w:t>. Chemical Engineering Research and Design, 2011, 89 (7) 1078-1087</w:t>
      </w:r>
      <w:r w:rsidR="00D362E1" w:rsidRPr="00D362E1">
        <w:rPr>
          <w:rFonts w:ascii="SimSun" w:eastAsia="SimSun" w:hAnsi="SimSun" w:hint="eastAsia"/>
          <w:sz w:val="20"/>
          <w:lang w:val="en-US" w:eastAsia="zh-CN"/>
        </w:rPr>
        <w:t>.</w:t>
      </w:r>
    </w:p>
    <w:p w14:paraId="24EF7565" w14:textId="51ABC716" w:rsidR="00C14574" w:rsidRPr="005B4597" w:rsidRDefault="005B4597" w:rsidP="00D362E1">
      <w:pPr>
        <w:widowControl w:val="0"/>
        <w:numPr>
          <w:ilvl w:val="0"/>
          <w:numId w:val="18"/>
        </w:numPr>
        <w:tabs>
          <w:tab w:val="clear" w:pos="7100"/>
          <w:tab w:val="left" w:pos="426"/>
        </w:tabs>
        <w:spacing w:line="240" w:lineRule="auto"/>
        <w:rPr>
          <w:rFonts w:eastAsia="MS PGothic"/>
          <w:lang w:val="en-US"/>
        </w:rPr>
      </w:pPr>
      <w:r w:rsidRPr="00D362E1">
        <w:rPr>
          <w:rFonts w:ascii="Calibri" w:hAnsi="Calibri"/>
          <w:sz w:val="20"/>
          <w:lang w:val="en-US"/>
        </w:rPr>
        <w:t>G</w:t>
      </w:r>
      <w:r w:rsidRPr="005B4597">
        <w:rPr>
          <w:rFonts w:ascii="Calibri" w:hAnsi="Calibri"/>
          <w:sz w:val="20"/>
          <w:lang w:val="en-US"/>
        </w:rPr>
        <w:t xml:space="preserve">. </w:t>
      </w:r>
      <w:r w:rsidR="00D362E1" w:rsidRPr="00D362E1">
        <w:rPr>
          <w:rFonts w:ascii="Calibri" w:hAnsi="Calibri"/>
          <w:sz w:val="20"/>
          <w:lang w:val="en-US"/>
        </w:rPr>
        <w:t xml:space="preserve">Zahedi, </w:t>
      </w:r>
      <w:r w:rsidRPr="00D362E1">
        <w:rPr>
          <w:rFonts w:ascii="Calibri" w:hAnsi="Calibri"/>
          <w:sz w:val="20"/>
          <w:lang w:val="en-US"/>
        </w:rPr>
        <w:t>A</w:t>
      </w:r>
      <w:r w:rsidRPr="005B4597">
        <w:rPr>
          <w:rFonts w:ascii="Calibri" w:hAnsi="Calibri"/>
          <w:sz w:val="20"/>
          <w:lang w:val="en-US"/>
        </w:rPr>
        <w:t xml:space="preserve">. </w:t>
      </w:r>
      <w:proofErr w:type="spellStart"/>
      <w:r w:rsidR="00D362E1" w:rsidRPr="00D362E1">
        <w:rPr>
          <w:rFonts w:ascii="Calibri" w:hAnsi="Calibri"/>
          <w:sz w:val="20"/>
          <w:lang w:val="en-US"/>
        </w:rPr>
        <w:t>Lohi</w:t>
      </w:r>
      <w:proofErr w:type="spellEnd"/>
      <w:r w:rsidR="00D362E1" w:rsidRPr="00D362E1">
        <w:rPr>
          <w:rFonts w:ascii="Calibri" w:hAnsi="Calibri"/>
          <w:sz w:val="20"/>
          <w:lang w:val="en-US"/>
        </w:rPr>
        <w:t xml:space="preserve">, </w:t>
      </w:r>
      <w:r w:rsidRPr="00D362E1">
        <w:rPr>
          <w:rFonts w:ascii="Calibri" w:hAnsi="Calibri"/>
          <w:sz w:val="20"/>
          <w:lang w:val="en-US"/>
        </w:rPr>
        <w:t>K</w:t>
      </w:r>
      <w:r w:rsidRPr="005B4597">
        <w:rPr>
          <w:rFonts w:ascii="Calibri" w:hAnsi="Calibri"/>
          <w:sz w:val="20"/>
          <w:lang w:val="en-US"/>
        </w:rPr>
        <w:t>.</w:t>
      </w:r>
      <w:r w:rsidRPr="00D362E1">
        <w:rPr>
          <w:rFonts w:ascii="Calibri" w:hAnsi="Calibri"/>
          <w:sz w:val="20"/>
          <w:lang w:val="en-US"/>
        </w:rPr>
        <w:t xml:space="preserve"> A</w:t>
      </w:r>
      <w:r w:rsidRPr="005B4597">
        <w:rPr>
          <w:rFonts w:ascii="Calibri" w:hAnsi="Calibri"/>
          <w:sz w:val="20"/>
          <w:lang w:val="en-US"/>
        </w:rPr>
        <w:t xml:space="preserve">. </w:t>
      </w:r>
      <w:r w:rsidR="00D362E1" w:rsidRPr="00D362E1">
        <w:rPr>
          <w:rFonts w:ascii="Calibri" w:hAnsi="Calibri"/>
          <w:sz w:val="20"/>
          <w:lang w:val="en-US"/>
        </w:rPr>
        <w:t>Mahdi. Fuel Processing Technology,2011, 92 (9) 1725-1732</w:t>
      </w:r>
      <w:r w:rsidR="00D362E1" w:rsidRPr="00D362E1">
        <w:rPr>
          <w:rFonts w:ascii="Calibri" w:eastAsia="SimSun" w:hAnsi="Calibri" w:hint="eastAsia"/>
          <w:sz w:val="20"/>
          <w:lang w:val="en-US" w:eastAsia="zh-CN"/>
        </w:rPr>
        <w:t>.</w:t>
      </w:r>
    </w:p>
    <w:sectPr w:rsidR="00C14574" w:rsidRPr="005B4597">
      <w:headerReference w:type="default" r:id="rId21"/>
      <w:headerReference w:type="first" r:id="rId22"/>
      <w:type w:val="continuous"/>
      <w:pgSz w:w="11906" w:h="16838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2923" w14:textId="77777777" w:rsidR="00E6459B" w:rsidRDefault="00E6459B">
      <w:pPr>
        <w:spacing w:line="240" w:lineRule="auto"/>
      </w:pPr>
      <w:r>
        <w:separator/>
      </w:r>
    </w:p>
  </w:endnote>
  <w:endnote w:type="continuationSeparator" w:id="0">
    <w:p w14:paraId="3D0A47BF" w14:textId="77777777" w:rsidR="00E6459B" w:rsidRDefault="00E64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C649" w14:textId="77777777" w:rsidR="00E6459B" w:rsidRDefault="00E6459B">
      <w:pPr>
        <w:spacing w:line="240" w:lineRule="auto"/>
      </w:pPr>
      <w:r>
        <w:separator/>
      </w:r>
    </w:p>
  </w:footnote>
  <w:footnote w:type="continuationSeparator" w:id="0">
    <w:p w14:paraId="3E1A8DF0" w14:textId="77777777" w:rsidR="00E6459B" w:rsidRDefault="00E64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69AB" w14:textId="77777777" w:rsidR="00132893" w:rsidRDefault="009177FB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79567" wp14:editId="5B8B60F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nettore 1 86" o:spid="_x0000_s1026" o:spt="20" style="position:absolute;left:0pt;margin-left:1.5pt;margin-top:62.95pt;height:0pt;width:439.5pt;z-index:251666432;mso-width-relative:page;mso-height-relative:page;" filled="f" stroked="t" coordsize="21600,21600" o:gfxdata="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xck89YAAAAJAQAADwAAAAAAAAABACAAAAAiAAAAZHJzL2Rvd25yZXYueG1sUEsBAhQA&#10;FAAAAAgAh07iQLrS1jv0AQAA+AMAAA4AAAAAAAAAAQAgAAAAJQEAAGRycy9lMm9Eb2MueG1sUEsF&#10;BgAAAAAGAAYAWQEAAIsFAAAAAA==&#10;">
              <v:fill on="f" focussize="0,0"/>
              <v:stroke weight="2pt" color="#002060 [3205]" joinstyle="round"/>
              <v:imagedata o:title=""/>
              <o:lock v:ext="edit" aspectratio="f"/>
              <v:shadow on="t" color="#000000" opacity="24903f" offset="0pt,1.5748031496063pt" origin="0f,32768f" matrix="65536f,0f,0f,65536f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D13C7B0" wp14:editId="4AE06A4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400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magine 8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49DC" w14:textId="77777777" w:rsidR="00132893" w:rsidRDefault="009177FB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5905C0" wp14:editId="583E4AD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400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magine 8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5F3A61A0" w14:textId="77777777" w:rsidR="00132893" w:rsidRDefault="00132893">
    <w:pPr>
      <w:pStyle w:val="Intestazione"/>
    </w:pPr>
  </w:p>
  <w:p w14:paraId="5DC015C2" w14:textId="77777777" w:rsidR="00132893" w:rsidRDefault="009177FB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963B5" wp14:editId="1102F58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nettore 1 12" o:spid="_x0000_s1026" o:spt="20" style="position:absolute;left:0pt;margin-left:10.1pt;margin-top:6pt;height:0pt;width:439.5pt;z-index:251660288;mso-width-relative:page;mso-height-relative:page;" filled="f" stroked="t" coordsize="21600,21600" o:gfxdata="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ktAT31QAAAAgBAAAPAAAAAAAAAAEAIAAAACIAAABkcnMvZG93bnJldi54bWxQSwECFAAU&#10;AAAACACHTuJAkBrfKfQBAAD4AwAADgAAAAAAAAABACAAAAAkAQAAZHJzL2Uyb0RvYy54bWxQSwUG&#10;AAAAAAYABgBZAQAAigUAAAAA&#10;">
              <v:fill on="f" focussize="0,0"/>
              <v:stroke weight="2pt" color="#002060 [3205]" joinstyle="round"/>
              <v:imagedata o:title=""/>
              <o:lock v:ext="edit" aspectratio="f"/>
              <v:shadow on="t" color="#000000" opacity="24903f" offset="0pt,1.5748031496063pt" origin="0f,32768f" matrix="65536f,0f,0f,6553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oelenco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oelenco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oelenco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oelenco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Puntoelenco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Puntoelenco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Puntoelenco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Puntoelenco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2438217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multilevel"/>
    <w:tmpl w:val="351E0394"/>
    <w:lvl w:ilvl="0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7241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1256C"/>
    <w:multiLevelType w:val="multilevel"/>
    <w:tmpl w:val="94C8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311D0"/>
    <w:multiLevelType w:val="multilevel"/>
    <w:tmpl w:val="5AD311D0"/>
    <w:lvl w:ilvl="0">
      <w:start w:val="1"/>
      <w:numFmt w:val="decimal"/>
      <w:pStyle w:val="CETnumbering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multilevel"/>
    <w:tmpl w:val="6865266D"/>
    <w:lvl w:ilvl="0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multilevel"/>
    <w:tmpl w:val="790A4DF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6CCB"/>
    <w:rsid w:val="0003148D"/>
    <w:rsid w:val="0004722A"/>
    <w:rsid w:val="0005343A"/>
    <w:rsid w:val="00062A9A"/>
    <w:rsid w:val="000A03B2"/>
    <w:rsid w:val="000D34BE"/>
    <w:rsid w:val="000E36F1"/>
    <w:rsid w:val="000E3A73"/>
    <w:rsid w:val="000E414A"/>
    <w:rsid w:val="000E54A7"/>
    <w:rsid w:val="0013121F"/>
    <w:rsid w:val="00132893"/>
    <w:rsid w:val="00134DE4"/>
    <w:rsid w:val="00150E59"/>
    <w:rsid w:val="0018436B"/>
    <w:rsid w:val="00184AD6"/>
    <w:rsid w:val="001A6452"/>
    <w:rsid w:val="001B65C1"/>
    <w:rsid w:val="001C684B"/>
    <w:rsid w:val="001D53FC"/>
    <w:rsid w:val="001F2EC7"/>
    <w:rsid w:val="001F5987"/>
    <w:rsid w:val="002065DB"/>
    <w:rsid w:val="002311FC"/>
    <w:rsid w:val="002447EF"/>
    <w:rsid w:val="00251550"/>
    <w:rsid w:val="0027221A"/>
    <w:rsid w:val="00275B61"/>
    <w:rsid w:val="002D1F12"/>
    <w:rsid w:val="003009B7"/>
    <w:rsid w:val="0030469C"/>
    <w:rsid w:val="00310598"/>
    <w:rsid w:val="00321884"/>
    <w:rsid w:val="003472FB"/>
    <w:rsid w:val="003723D4"/>
    <w:rsid w:val="003A7D1C"/>
    <w:rsid w:val="003E7DB8"/>
    <w:rsid w:val="003F3AFC"/>
    <w:rsid w:val="00403132"/>
    <w:rsid w:val="00415386"/>
    <w:rsid w:val="00456996"/>
    <w:rsid w:val="0046164A"/>
    <w:rsid w:val="00462DCD"/>
    <w:rsid w:val="0047683B"/>
    <w:rsid w:val="004B1114"/>
    <w:rsid w:val="004D1162"/>
    <w:rsid w:val="004E4DD6"/>
    <w:rsid w:val="004F5E36"/>
    <w:rsid w:val="005119A5"/>
    <w:rsid w:val="005278B7"/>
    <w:rsid w:val="005346C8"/>
    <w:rsid w:val="00554073"/>
    <w:rsid w:val="00594E9F"/>
    <w:rsid w:val="00596E03"/>
    <w:rsid w:val="005B4597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1112"/>
    <w:rsid w:val="00704BDF"/>
    <w:rsid w:val="00727FF5"/>
    <w:rsid w:val="00736B13"/>
    <w:rsid w:val="007447F3"/>
    <w:rsid w:val="00754688"/>
    <w:rsid w:val="00765598"/>
    <w:rsid w:val="007661C8"/>
    <w:rsid w:val="007778B2"/>
    <w:rsid w:val="007D52CD"/>
    <w:rsid w:val="00802407"/>
    <w:rsid w:val="00813288"/>
    <w:rsid w:val="008168FC"/>
    <w:rsid w:val="00817FD4"/>
    <w:rsid w:val="008479A2"/>
    <w:rsid w:val="0087142A"/>
    <w:rsid w:val="0087637F"/>
    <w:rsid w:val="008874E5"/>
    <w:rsid w:val="008A1512"/>
    <w:rsid w:val="008D0ABB"/>
    <w:rsid w:val="008D0BEB"/>
    <w:rsid w:val="008E566E"/>
    <w:rsid w:val="008F0D7F"/>
    <w:rsid w:val="00901EB6"/>
    <w:rsid w:val="009177FB"/>
    <w:rsid w:val="009450CE"/>
    <w:rsid w:val="0095164B"/>
    <w:rsid w:val="00996483"/>
    <w:rsid w:val="009E788A"/>
    <w:rsid w:val="00A1763D"/>
    <w:rsid w:val="00A17CEC"/>
    <w:rsid w:val="00A27EF0"/>
    <w:rsid w:val="00A522FC"/>
    <w:rsid w:val="00A75F14"/>
    <w:rsid w:val="00A76EFC"/>
    <w:rsid w:val="00A9626B"/>
    <w:rsid w:val="00A97F29"/>
    <w:rsid w:val="00AB0964"/>
    <w:rsid w:val="00AB32ED"/>
    <w:rsid w:val="00AC06F4"/>
    <w:rsid w:val="00AE377D"/>
    <w:rsid w:val="00B3759C"/>
    <w:rsid w:val="00B61DBF"/>
    <w:rsid w:val="00BC30C9"/>
    <w:rsid w:val="00BE3E58"/>
    <w:rsid w:val="00C01616"/>
    <w:rsid w:val="00C0162B"/>
    <w:rsid w:val="00C14574"/>
    <w:rsid w:val="00C307D0"/>
    <w:rsid w:val="00C345B1"/>
    <w:rsid w:val="00C40142"/>
    <w:rsid w:val="00C4364A"/>
    <w:rsid w:val="00C57182"/>
    <w:rsid w:val="00C655FD"/>
    <w:rsid w:val="00C77BD4"/>
    <w:rsid w:val="00C867B1"/>
    <w:rsid w:val="00C94434"/>
    <w:rsid w:val="00CA1C95"/>
    <w:rsid w:val="00CA5A9C"/>
    <w:rsid w:val="00CD5FE2"/>
    <w:rsid w:val="00D02B4C"/>
    <w:rsid w:val="00D362E1"/>
    <w:rsid w:val="00D84576"/>
    <w:rsid w:val="00DC3A38"/>
    <w:rsid w:val="00DE0019"/>
    <w:rsid w:val="00DE264A"/>
    <w:rsid w:val="00DF2BFE"/>
    <w:rsid w:val="00E041E7"/>
    <w:rsid w:val="00E05807"/>
    <w:rsid w:val="00E23C77"/>
    <w:rsid w:val="00E23CA1"/>
    <w:rsid w:val="00E409A8"/>
    <w:rsid w:val="00E6459B"/>
    <w:rsid w:val="00E7209D"/>
    <w:rsid w:val="00E82179"/>
    <w:rsid w:val="00EA50E1"/>
    <w:rsid w:val="00EC3154"/>
    <w:rsid w:val="00EE0131"/>
    <w:rsid w:val="00EF6794"/>
    <w:rsid w:val="00F30C64"/>
    <w:rsid w:val="00F51FDE"/>
    <w:rsid w:val="00FB730C"/>
    <w:rsid w:val="00FC2695"/>
    <w:rsid w:val="00FC3E03"/>
    <w:rsid w:val="00FE6A2D"/>
    <w:rsid w:val="00FF296C"/>
    <w:rsid w:val="29070F46"/>
    <w:rsid w:val="40D02678"/>
    <w:rsid w:val="7C5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2F900"/>
  <w15:docId w15:val="{21ECAF6E-5488-4B23-BBBB-229F9BC7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locked="1" w:uiPriority="9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 w:qFormat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 w:qFormat="1"/>
    <w:lsdException w:name="index 7" w:locked="1" w:semiHidden="1" w:unhideWhenUsed="1" w:qFormat="1"/>
    <w:lsdException w:name="index 8" w:locked="1" w:semiHidden="1" w:unhideWhenUsed="1" w:qFormat="1"/>
    <w:lsdException w:name="index 9" w:locked="1" w:semiHidden="1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unhideWhenUsed="1"/>
    <w:lsdException w:name="footer" w:locked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 w:qFormat="1"/>
    <w:lsdException w:name="envelope return" w:locked="1" w:semiHidden="1" w:unhideWhenUsed="1" w:qFormat="1"/>
    <w:lsdException w:name="footnote reference" w:locked="1" w:semiHidden="1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 w:qFormat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 w:qFormat="1"/>
    <w:lsdException w:name="List Number 4" w:locked="1" w:semiHidden="1" w:unhideWhenUsed="1" w:qFormat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 w:qFormat="1"/>
    <w:lsdException w:name="Note Heading" w:locked="1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locked="1" w:semiHidden="1" w:unhideWhenUsed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 w:qFormat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lang w:val="en-GB" w:eastAsia="en-US"/>
    </w:rPr>
  </w:style>
  <w:style w:type="paragraph" w:styleId="Titolo1">
    <w:name w:val="heading 1"/>
    <w:basedOn w:val="CETHeading1"/>
    <w:next w:val="Normale"/>
    <w:link w:val="Titolo1Carattere"/>
    <w:uiPriority w:val="9"/>
    <w:locked/>
    <w:pPr>
      <w:tabs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Heading1">
    <w:name w:val="CET Heading1"/>
    <w:next w:val="CETBodytext"/>
    <w:qFormat/>
    <w:pPr>
      <w:keepNext/>
      <w:numPr>
        <w:ilvl w:val="1"/>
        <w:numId w:val="1"/>
      </w:numPr>
      <w:tabs>
        <w:tab w:val="left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lang w:val="en-US" w:eastAsia="en-US"/>
    </w:rPr>
  </w:style>
  <w:style w:type="paragraph" w:customStyle="1" w:styleId="CETBodytext">
    <w:name w:val="CET Body text"/>
    <w:link w:val="CETBodytextCaratter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lang w:val="en-US" w:eastAsia="en-US"/>
    </w:rPr>
  </w:style>
  <w:style w:type="paragraph" w:styleId="Elenco3">
    <w:name w:val="List 3"/>
    <w:basedOn w:val="Normale"/>
    <w:uiPriority w:val="99"/>
    <w:semiHidden/>
    <w:unhideWhenUsed/>
    <w:locked/>
    <w:pPr>
      <w:ind w:left="849" w:hanging="283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pPr>
      <w:spacing w:line="240" w:lineRule="auto"/>
    </w:pPr>
  </w:style>
  <w:style w:type="paragraph" w:styleId="Sommario7">
    <w:name w:val="toc 7"/>
    <w:basedOn w:val="Normale"/>
    <w:next w:val="Normale"/>
    <w:uiPriority w:val="39"/>
    <w:semiHidden/>
    <w:unhideWhenUsed/>
    <w:locked/>
    <w:pPr>
      <w:spacing w:after="100"/>
      <w:ind w:left="1320"/>
    </w:p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pPr>
      <w:spacing w:after="200"/>
      <w:ind w:firstLine="360"/>
    </w:p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paragraph" w:styleId="Numeroelenco2">
    <w:name w:val="List Number 2"/>
    <w:basedOn w:val="Normale"/>
    <w:uiPriority w:val="99"/>
    <w:semiHidden/>
    <w:unhideWhenUsed/>
    <w:locked/>
    <w:pPr>
      <w:numPr>
        <w:numId w:val="2"/>
      </w:numPr>
      <w:contextualSpacing/>
    </w:pPr>
  </w:style>
  <w:style w:type="paragraph" w:styleId="Indicefonti">
    <w:name w:val="table of authorities"/>
    <w:basedOn w:val="Normale"/>
    <w:next w:val="Normale"/>
    <w:uiPriority w:val="99"/>
    <w:semiHidden/>
    <w:unhideWhenUsed/>
    <w:qFormat/>
    <w:locked/>
    <w:pPr>
      <w:ind w:left="220" w:hanging="220"/>
    </w:pPr>
  </w:style>
  <w:style w:type="paragraph" w:styleId="Testomacro">
    <w:name w:val="macro"/>
    <w:link w:val="TestomacroCarattere"/>
    <w:uiPriority w:val="99"/>
    <w:semiHidden/>
    <w:unhideWhenUsed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Consolas"/>
      <w:lang w:val="it-IT" w:eastAsia="en-U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qFormat/>
    <w:locked/>
    <w:pPr>
      <w:spacing w:line="240" w:lineRule="auto"/>
    </w:pPr>
  </w:style>
  <w:style w:type="paragraph" w:styleId="Puntoelenco4">
    <w:name w:val="List Bullet 4"/>
    <w:basedOn w:val="Normale"/>
    <w:uiPriority w:val="99"/>
    <w:semiHidden/>
    <w:unhideWhenUsed/>
    <w:locked/>
    <w:pPr>
      <w:numPr>
        <w:numId w:val="3"/>
      </w:numPr>
      <w:contextualSpacing/>
    </w:pPr>
  </w:style>
  <w:style w:type="paragraph" w:styleId="Indice8">
    <w:name w:val="index 8"/>
    <w:basedOn w:val="Normale"/>
    <w:next w:val="Normale"/>
    <w:uiPriority w:val="99"/>
    <w:semiHidden/>
    <w:unhideWhenUsed/>
    <w:qFormat/>
    <w:locked/>
    <w:pPr>
      <w:spacing w:line="240" w:lineRule="auto"/>
      <w:ind w:left="1760" w:hanging="220"/>
    </w:p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pPr>
      <w:spacing w:line="240" w:lineRule="auto"/>
    </w:pPr>
  </w:style>
  <w:style w:type="paragraph" w:styleId="Numeroelenco">
    <w:name w:val="List Number"/>
    <w:basedOn w:val="Normale"/>
    <w:uiPriority w:val="99"/>
    <w:semiHidden/>
    <w:unhideWhenUsed/>
    <w:qFormat/>
    <w:locked/>
    <w:pPr>
      <w:numPr>
        <w:numId w:val="4"/>
      </w:numPr>
      <w:contextualSpacing/>
    </w:pPr>
  </w:style>
  <w:style w:type="paragraph" w:styleId="Rientronormale">
    <w:name w:val="Normal Indent"/>
    <w:basedOn w:val="Normale"/>
    <w:uiPriority w:val="99"/>
    <w:semiHidden/>
    <w:unhideWhenUsed/>
    <w:locked/>
    <w:pPr>
      <w:ind w:left="720"/>
    </w:pPr>
  </w:style>
  <w:style w:type="paragraph" w:styleId="Didascalia">
    <w:name w:val="caption"/>
    <w:basedOn w:val="Normale"/>
    <w:next w:val="Normale"/>
    <w:uiPriority w:val="35"/>
    <w:semiHidden/>
    <w:unhideWhenUsed/>
    <w:qFormat/>
    <w:locked/>
    <w:pPr>
      <w:spacing w:line="240" w:lineRule="auto"/>
    </w:pPr>
    <w:rPr>
      <w:b/>
      <w:bCs/>
      <w:color w:val="4F81BD" w:themeColor="accent1"/>
      <w:szCs w:val="18"/>
    </w:rPr>
  </w:style>
  <w:style w:type="paragraph" w:styleId="Indice5">
    <w:name w:val="index 5"/>
    <w:basedOn w:val="Normale"/>
    <w:next w:val="Normale"/>
    <w:uiPriority w:val="99"/>
    <w:semiHidden/>
    <w:unhideWhenUsed/>
    <w:locked/>
    <w:pPr>
      <w:spacing w:line="240" w:lineRule="auto"/>
      <w:ind w:left="1100" w:hanging="220"/>
    </w:pPr>
  </w:style>
  <w:style w:type="paragraph" w:styleId="Puntoelenco">
    <w:name w:val="List Bullet"/>
    <w:basedOn w:val="Normale"/>
    <w:uiPriority w:val="99"/>
    <w:semiHidden/>
    <w:unhideWhenUsed/>
    <w:locked/>
    <w:pPr>
      <w:numPr>
        <w:numId w:val="5"/>
      </w:numPr>
      <w:contextualSpacing/>
    </w:pPr>
  </w:style>
  <w:style w:type="paragraph" w:styleId="Indirizzodestinatario">
    <w:name w:val="envelope address"/>
    <w:basedOn w:val="Normale"/>
    <w:uiPriority w:val="99"/>
    <w:semiHidden/>
    <w:unhideWhenUsed/>
    <w:qFormat/>
    <w:locked/>
    <w:pPr>
      <w:framePr w:w="7920" w:h="1980" w:hRule="exact" w:hSpace="180" w:wrap="around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lock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ice6">
    <w:name w:val="index 6"/>
    <w:basedOn w:val="Normale"/>
    <w:next w:val="Normale"/>
    <w:uiPriority w:val="99"/>
    <w:semiHidden/>
    <w:unhideWhenUsed/>
    <w:qFormat/>
    <w:locked/>
    <w:pPr>
      <w:spacing w:line="240" w:lineRule="auto"/>
      <w:ind w:left="1320" w:hanging="220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 w:val="16"/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pPr>
      <w:spacing w:line="240" w:lineRule="auto"/>
      <w:ind w:left="4252"/>
    </w:pPr>
  </w:style>
  <w:style w:type="paragraph" w:styleId="Puntoelenco3">
    <w:name w:val="List Bullet 3"/>
    <w:basedOn w:val="Normale"/>
    <w:uiPriority w:val="99"/>
    <w:semiHidden/>
    <w:unhideWhenUsed/>
    <w:locked/>
    <w:pPr>
      <w:numPr>
        <w:numId w:val="6"/>
      </w:numPr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pPr>
      <w:spacing w:after="120"/>
      <w:ind w:left="283"/>
    </w:pPr>
  </w:style>
  <w:style w:type="paragraph" w:styleId="Numeroelenco3">
    <w:name w:val="List Number 3"/>
    <w:basedOn w:val="Normale"/>
    <w:uiPriority w:val="99"/>
    <w:semiHidden/>
    <w:unhideWhenUsed/>
    <w:qFormat/>
    <w:locked/>
    <w:pPr>
      <w:numPr>
        <w:numId w:val="7"/>
      </w:numPr>
      <w:contextualSpacing/>
    </w:pPr>
  </w:style>
  <w:style w:type="paragraph" w:styleId="Elenco2">
    <w:name w:val="List 2"/>
    <w:basedOn w:val="Normale"/>
    <w:uiPriority w:val="99"/>
    <w:semiHidden/>
    <w:unhideWhenUsed/>
    <w:locked/>
    <w:pPr>
      <w:ind w:left="566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pPr>
      <w:spacing w:after="120"/>
      <w:ind w:left="283"/>
      <w:contextualSpacing/>
    </w:pPr>
  </w:style>
  <w:style w:type="paragraph" w:styleId="Testodelblocco">
    <w:name w:val="Block Text"/>
    <w:basedOn w:val="Normale"/>
    <w:uiPriority w:val="99"/>
    <w:semiHidden/>
    <w:unhideWhenUsed/>
    <w:lock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Puntoelenco2">
    <w:name w:val="List Bullet 2"/>
    <w:basedOn w:val="Normale"/>
    <w:uiPriority w:val="99"/>
    <w:semiHidden/>
    <w:unhideWhenUsed/>
    <w:locked/>
    <w:pPr>
      <w:numPr>
        <w:numId w:val="8"/>
      </w:numPr>
      <w:contextualSpacing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qFormat/>
    <w:locked/>
    <w:pPr>
      <w:spacing w:line="240" w:lineRule="auto"/>
    </w:pPr>
    <w:rPr>
      <w:i/>
      <w:iCs/>
    </w:rPr>
  </w:style>
  <w:style w:type="paragraph" w:styleId="Indice4">
    <w:name w:val="index 4"/>
    <w:basedOn w:val="Normale"/>
    <w:next w:val="Normale"/>
    <w:uiPriority w:val="99"/>
    <w:semiHidden/>
    <w:unhideWhenUsed/>
    <w:locked/>
    <w:pPr>
      <w:spacing w:line="240" w:lineRule="auto"/>
      <w:ind w:left="880" w:hanging="220"/>
    </w:pPr>
  </w:style>
  <w:style w:type="paragraph" w:styleId="Sommario5">
    <w:name w:val="toc 5"/>
    <w:basedOn w:val="Normale"/>
    <w:next w:val="Normale"/>
    <w:uiPriority w:val="39"/>
    <w:semiHidden/>
    <w:unhideWhenUsed/>
    <w:locked/>
    <w:pPr>
      <w:spacing w:after="100"/>
      <w:ind w:left="880"/>
    </w:pPr>
  </w:style>
  <w:style w:type="paragraph" w:styleId="Sommario3">
    <w:name w:val="toc 3"/>
    <w:basedOn w:val="Normale"/>
    <w:next w:val="Normale"/>
    <w:uiPriority w:val="39"/>
    <w:semiHidden/>
    <w:unhideWhenUsed/>
    <w:locked/>
    <w:pPr>
      <w:spacing w:after="100"/>
      <w:ind w:left="440"/>
    </w:p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Puntoelenco5">
    <w:name w:val="List Bullet 5"/>
    <w:basedOn w:val="Normale"/>
    <w:uiPriority w:val="99"/>
    <w:semiHidden/>
    <w:unhideWhenUsed/>
    <w:locked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qFormat/>
    <w:locked/>
    <w:pPr>
      <w:numPr>
        <w:numId w:val="10"/>
      </w:numPr>
      <w:contextualSpacing/>
    </w:pPr>
  </w:style>
  <w:style w:type="paragraph" w:styleId="Sommario8">
    <w:name w:val="toc 8"/>
    <w:basedOn w:val="Normale"/>
    <w:next w:val="Normale"/>
    <w:uiPriority w:val="39"/>
    <w:semiHidden/>
    <w:unhideWhenUsed/>
    <w:locked/>
    <w:pPr>
      <w:spacing w:after="100"/>
      <w:ind w:left="1540"/>
    </w:pPr>
  </w:style>
  <w:style w:type="paragraph" w:styleId="Indice3">
    <w:name w:val="index 3"/>
    <w:basedOn w:val="Normale"/>
    <w:next w:val="Normale"/>
    <w:uiPriority w:val="99"/>
    <w:semiHidden/>
    <w:unhideWhenUsed/>
    <w:locked/>
    <w:pPr>
      <w:spacing w:line="240" w:lineRule="auto"/>
      <w:ind w:left="660" w:hanging="220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pPr>
      <w:spacing w:after="120" w:line="480" w:lineRule="auto"/>
      <w:ind w:left="283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pPr>
      <w:spacing w:line="240" w:lineRule="auto"/>
    </w:pPr>
  </w:style>
  <w:style w:type="paragraph" w:styleId="Elencocontinua5">
    <w:name w:val="List Continue 5"/>
    <w:basedOn w:val="Normale"/>
    <w:uiPriority w:val="99"/>
    <w:semiHidden/>
    <w:unhideWhenUsed/>
    <w:locked/>
    <w:pPr>
      <w:spacing w:after="120"/>
      <w:ind w:left="1415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pPr>
      <w:spacing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locked/>
    <w:pPr>
      <w:tabs>
        <w:tab w:val="clear" w:pos="7100"/>
        <w:tab w:val="center" w:pos="4819"/>
        <w:tab w:val="right" w:pos="9638"/>
      </w:tabs>
      <w:spacing w:line="240" w:lineRule="auto"/>
    </w:pPr>
  </w:style>
  <w:style w:type="paragraph" w:styleId="Indirizzomittente">
    <w:name w:val="envelope return"/>
    <w:basedOn w:val="Normale"/>
    <w:uiPriority w:val="99"/>
    <w:semiHidden/>
    <w:unhideWhenUsed/>
    <w:qFormat/>
    <w:locked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qFormat/>
    <w:locked/>
    <w:pPr>
      <w:spacing w:after="200"/>
      <w:ind w:left="360" w:firstLine="360"/>
    </w:pPr>
  </w:style>
  <w:style w:type="paragraph" w:styleId="Intestazione">
    <w:name w:val="header"/>
    <w:basedOn w:val="Normale"/>
    <w:link w:val="IntestazioneCarattere"/>
    <w:uiPriority w:val="99"/>
    <w:unhideWhenUsed/>
    <w:locked/>
    <w:pPr>
      <w:tabs>
        <w:tab w:val="clear" w:pos="7100"/>
        <w:tab w:val="center" w:pos="4819"/>
        <w:tab w:val="right" w:pos="9638"/>
      </w:tabs>
      <w:spacing w:line="240" w:lineRule="auto"/>
    </w:pPr>
  </w:style>
  <w:style w:type="paragraph" w:styleId="Firma">
    <w:name w:val="Signature"/>
    <w:basedOn w:val="Normale"/>
    <w:link w:val="FirmaCarattere"/>
    <w:uiPriority w:val="99"/>
    <w:semiHidden/>
    <w:unhideWhenUsed/>
    <w:locked/>
    <w:pPr>
      <w:spacing w:line="240" w:lineRule="auto"/>
      <w:ind w:left="4252"/>
    </w:pPr>
  </w:style>
  <w:style w:type="paragraph" w:styleId="Sommario1">
    <w:name w:val="toc 1"/>
    <w:basedOn w:val="Normale"/>
    <w:next w:val="Normale"/>
    <w:uiPriority w:val="39"/>
    <w:semiHidden/>
    <w:unhideWhenUsed/>
    <w:locked/>
    <w:pPr>
      <w:spacing w:after="100"/>
    </w:pPr>
  </w:style>
  <w:style w:type="paragraph" w:styleId="Elencocontinua4">
    <w:name w:val="List Continue 4"/>
    <w:basedOn w:val="Normale"/>
    <w:uiPriority w:val="99"/>
    <w:semiHidden/>
    <w:unhideWhenUsed/>
    <w:locked/>
    <w:pPr>
      <w:spacing w:after="120"/>
      <w:ind w:left="1132"/>
      <w:contextualSpacing/>
    </w:pPr>
  </w:style>
  <w:style w:type="paragraph" w:styleId="Sommario4">
    <w:name w:val="toc 4"/>
    <w:basedOn w:val="Normale"/>
    <w:next w:val="Normale"/>
    <w:uiPriority w:val="39"/>
    <w:semiHidden/>
    <w:unhideWhenUsed/>
    <w:locked/>
    <w:pPr>
      <w:spacing w:after="100"/>
      <w:ind w:left="660"/>
    </w:pPr>
  </w:style>
  <w:style w:type="paragraph" w:styleId="Titoloindice">
    <w:name w:val="index heading"/>
    <w:basedOn w:val="Normale"/>
    <w:next w:val="Indice1"/>
    <w:uiPriority w:val="99"/>
    <w:semiHidden/>
    <w:unhideWhenUsed/>
    <w:locked/>
    <w:rPr>
      <w:rFonts w:asciiTheme="majorHAnsi" w:eastAsiaTheme="majorEastAsia" w:hAnsiTheme="majorHAnsi" w:cstheme="majorBidi"/>
      <w:b/>
      <w:bCs/>
    </w:rPr>
  </w:style>
  <w:style w:type="paragraph" w:styleId="Indice1">
    <w:name w:val="index 1"/>
    <w:basedOn w:val="Normale"/>
    <w:next w:val="Normale"/>
    <w:uiPriority w:val="99"/>
    <w:semiHidden/>
    <w:unhideWhenUsed/>
    <w:qFormat/>
    <w:locked/>
    <w:pPr>
      <w:spacing w:line="240" w:lineRule="auto"/>
      <w:ind w:left="220" w:hanging="220"/>
    </w:pPr>
  </w:style>
  <w:style w:type="paragraph" w:styleId="Numeroelenco5">
    <w:name w:val="List Number 5"/>
    <w:basedOn w:val="Normale"/>
    <w:uiPriority w:val="99"/>
    <w:semiHidden/>
    <w:unhideWhenUsed/>
    <w:locked/>
    <w:pPr>
      <w:numPr>
        <w:numId w:val="11"/>
      </w:numPr>
      <w:contextualSpacing/>
    </w:pPr>
  </w:style>
  <w:style w:type="paragraph" w:styleId="Elenco">
    <w:name w:val="List"/>
    <w:basedOn w:val="Normale"/>
    <w:uiPriority w:val="99"/>
    <w:semiHidden/>
    <w:unhideWhenUsed/>
    <w:locked/>
    <w:pPr>
      <w:ind w:left="283" w:hanging="283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locked/>
    <w:pPr>
      <w:spacing w:line="240" w:lineRule="auto"/>
    </w:pPr>
  </w:style>
  <w:style w:type="paragraph" w:styleId="Sommario6">
    <w:name w:val="toc 6"/>
    <w:basedOn w:val="Normale"/>
    <w:next w:val="Normale"/>
    <w:uiPriority w:val="39"/>
    <w:semiHidden/>
    <w:unhideWhenUsed/>
    <w:locked/>
    <w:pPr>
      <w:spacing w:after="100"/>
      <w:ind w:left="1100"/>
    </w:pPr>
  </w:style>
  <w:style w:type="paragraph" w:styleId="Elenco5">
    <w:name w:val="List 5"/>
    <w:basedOn w:val="Normale"/>
    <w:uiPriority w:val="99"/>
    <w:semiHidden/>
    <w:unhideWhenUsed/>
    <w:locked/>
    <w:pPr>
      <w:ind w:left="1415" w:hanging="283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pPr>
      <w:spacing w:after="120"/>
      <w:ind w:left="283"/>
    </w:pPr>
    <w:rPr>
      <w:sz w:val="16"/>
      <w:szCs w:val="16"/>
    </w:rPr>
  </w:style>
  <w:style w:type="paragraph" w:styleId="Indice7">
    <w:name w:val="index 7"/>
    <w:basedOn w:val="Normale"/>
    <w:next w:val="Normale"/>
    <w:uiPriority w:val="99"/>
    <w:semiHidden/>
    <w:unhideWhenUsed/>
    <w:qFormat/>
    <w:locked/>
    <w:pPr>
      <w:spacing w:line="240" w:lineRule="auto"/>
      <w:ind w:left="1540" w:hanging="220"/>
    </w:pPr>
  </w:style>
  <w:style w:type="paragraph" w:styleId="Indice9">
    <w:name w:val="index 9"/>
    <w:basedOn w:val="Normale"/>
    <w:next w:val="Normale"/>
    <w:uiPriority w:val="99"/>
    <w:semiHidden/>
    <w:unhideWhenUsed/>
    <w:qFormat/>
    <w:locked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</w:style>
  <w:style w:type="paragraph" w:styleId="Sommario2">
    <w:name w:val="toc 2"/>
    <w:basedOn w:val="Normale"/>
    <w:next w:val="Normale"/>
    <w:uiPriority w:val="39"/>
    <w:semiHidden/>
    <w:unhideWhenUsed/>
    <w:locked/>
    <w:pPr>
      <w:spacing w:after="100"/>
      <w:ind w:left="220"/>
    </w:pPr>
  </w:style>
  <w:style w:type="paragraph" w:styleId="Sommario9">
    <w:name w:val="toc 9"/>
    <w:basedOn w:val="Normale"/>
    <w:next w:val="Normale"/>
    <w:uiPriority w:val="39"/>
    <w:semiHidden/>
    <w:unhideWhenUsed/>
    <w:locked/>
    <w:pPr>
      <w:spacing w:after="100"/>
      <w:ind w:left="176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pPr>
      <w:spacing w:after="120" w:line="480" w:lineRule="auto"/>
    </w:pPr>
  </w:style>
  <w:style w:type="paragraph" w:styleId="Elenco4">
    <w:name w:val="List 4"/>
    <w:basedOn w:val="Normale"/>
    <w:uiPriority w:val="99"/>
    <w:semiHidden/>
    <w:unhideWhenUsed/>
    <w:locked/>
    <w:pPr>
      <w:ind w:left="1132" w:hanging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pPr>
      <w:spacing w:after="120"/>
      <w:ind w:left="566"/>
      <w:contextualSpacing/>
    </w:p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locked/>
    <w:pPr>
      <w:spacing w:line="240" w:lineRule="auto"/>
    </w:pPr>
    <w:rPr>
      <w:rFonts w:ascii="Consolas" w:hAnsi="Consolas" w:cs="Consolas"/>
    </w:rPr>
  </w:style>
  <w:style w:type="paragraph" w:styleId="NormaleWeb">
    <w:name w:val="Normal (Web)"/>
    <w:basedOn w:val="Normale"/>
    <w:uiPriority w:val="99"/>
    <w:semiHidden/>
    <w:unhideWhenUsed/>
    <w:locked/>
    <w:rPr>
      <w:sz w:val="24"/>
      <w:szCs w:val="24"/>
    </w:rPr>
  </w:style>
  <w:style w:type="paragraph" w:styleId="Elencocontinua3">
    <w:name w:val="List Continue 3"/>
    <w:basedOn w:val="Normale"/>
    <w:uiPriority w:val="99"/>
    <w:semiHidden/>
    <w:unhideWhenUsed/>
    <w:locked/>
    <w:pPr>
      <w:spacing w:after="120"/>
      <w:ind w:left="849"/>
      <w:contextualSpacing/>
    </w:pPr>
  </w:style>
  <w:style w:type="paragraph" w:styleId="Indice2">
    <w:name w:val="index 2"/>
    <w:basedOn w:val="Normale"/>
    <w:next w:val="Normale"/>
    <w:uiPriority w:val="99"/>
    <w:semiHidden/>
    <w:unhideWhenUsed/>
    <w:locked/>
    <w:pPr>
      <w:spacing w:line="240" w:lineRule="auto"/>
      <w:ind w:left="440" w:hanging="220"/>
    </w:pPr>
  </w:style>
  <w:style w:type="character" w:styleId="Rimandonotaapidipagina">
    <w:name w:val="footnote reference"/>
    <w:semiHidden/>
    <w:locked/>
    <w:rPr>
      <w:vertAlign w:val="superscript"/>
    </w:rPr>
  </w:style>
  <w:style w:type="table" w:styleId="Grigliatabella">
    <w:name w:val="Table Grid"/>
    <w:basedOn w:val="Tabellanormale"/>
    <w:uiPriority w:val="5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1">
    <w:name w:val="Table Simple 1"/>
    <w:basedOn w:val="Tabellanormale"/>
    <w:semiHidden/>
    <w:qFormat/>
    <w:locked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ETAuthors">
    <w:name w:val="CET Authors"/>
    <w:basedOn w:val="CETBodytext"/>
    <w:link w:val="CETAuthorsCarattere"/>
    <w:qFormat/>
    <w:pPr>
      <w:keepNext/>
      <w:suppressAutoHyphens/>
      <w:spacing w:after="120"/>
    </w:pPr>
    <w:rPr>
      <w:sz w:val="24"/>
      <w:lang w:val="en-GB"/>
    </w:rPr>
  </w:style>
  <w:style w:type="paragraph" w:customStyle="1" w:styleId="CETTitle">
    <w:name w:val="CET Title"/>
    <w:next w:val="CETAuthors"/>
    <w:link w:val="CETTitleCarattere"/>
    <w:qFormat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lang w:val="en-GB" w:eastAsia="en-US"/>
    </w:rPr>
  </w:style>
  <w:style w:type="character" w:customStyle="1" w:styleId="CETAuthorsCarattere">
    <w:name w:val="CET Authors Carattere"/>
    <w:link w:val="CETAuthors"/>
    <w:qFormat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ETTitleCarattere">
    <w:name w:val="CET Title Carattere"/>
    <w:link w:val="CETTitle"/>
    <w:qFormat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x">
    <w:name w:val="CET headingx"/>
    <w:next w:val="CETBodytext"/>
    <w:link w:val="CETheadingxCarattere"/>
    <w:pPr>
      <w:keepNext/>
      <w:numPr>
        <w:ilvl w:val="2"/>
        <w:numId w:val="1"/>
      </w:numPr>
      <w:suppressAutoHyphens/>
      <w:spacing w:before="120" w:after="200" w:line="240" w:lineRule="auto"/>
    </w:pPr>
    <w:rPr>
      <w:rFonts w:ascii="Arial" w:eastAsia="Times New Roman" w:hAnsi="Arial" w:cs="Times New Roman"/>
      <w:b/>
      <w:sz w:val="18"/>
      <w:lang w:val="en-US" w:eastAsia="en-US"/>
    </w:rPr>
  </w:style>
  <w:style w:type="paragraph" w:customStyle="1" w:styleId="CETAddress">
    <w:name w:val="CET Address"/>
    <w:link w:val="CETAddressCarattere"/>
    <w:qFormat/>
    <w:pPr>
      <w:keepNext/>
      <w:suppressAutoHyphens/>
      <w:spacing w:after="0" w:line="276" w:lineRule="auto"/>
      <w:contextualSpacing/>
    </w:pPr>
    <w:rPr>
      <w:rFonts w:ascii="Arial" w:eastAsia="Times New Roman" w:hAnsi="Arial" w:cs="Times New Roman"/>
      <w:sz w:val="16"/>
      <w:lang w:val="en-GB" w:eastAsia="en-US"/>
    </w:rPr>
  </w:style>
  <w:style w:type="character" w:customStyle="1" w:styleId="CETBodytextCarattere">
    <w:name w:val="CET Body text Carattere"/>
    <w:link w:val="CETBodytext"/>
    <w:qFormat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pPr>
      <w:spacing w:before="200" w:after="120" w:line="240" w:lineRule="auto"/>
    </w:pPr>
    <w:rPr>
      <w:rFonts w:ascii="Arial" w:eastAsia="Times New Roman" w:hAnsi="Arial" w:cs="Times New Roman"/>
      <w:b/>
      <w:sz w:val="18"/>
      <w:lang w:val="en-GB" w:eastAsia="en-US"/>
    </w:rPr>
  </w:style>
  <w:style w:type="paragraph" w:customStyle="1" w:styleId="CETReference-text">
    <w:name w:val="CET Reference-text"/>
    <w:qFormat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lang w:val="en-GB" w:eastAsia="en-US"/>
    </w:rPr>
  </w:style>
  <w:style w:type="paragraph" w:customStyle="1" w:styleId="CETCaption">
    <w:name w:val="CET Caption"/>
    <w:link w:val="CETCaptionCarattere"/>
    <w:qFormat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lang w:val="en-GB" w:eastAsia="en-US"/>
    </w:rPr>
  </w:style>
  <w:style w:type="paragraph" w:customStyle="1" w:styleId="CET-table-title">
    <w:name w:val="CET-table-title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lang w:val="en-US" w:eastAsia="en-US"/>
    </w:rPr>
  </w:style>
  <w:style w:type="character" w:customStyle="1" w:styleId="CETheadingxCarattere">
    <w:name w:val="CET headingx Carattere"/>
    <w:link w:val="CETheadingx"/>
    <w:qFormat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qFormat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Pr>
      <w:i/>
      <w:lang w:val="en-GB"/>
    </w:rPr>
  </w:style>
  <w:style w:type="paragraph" w:customStyle="1" w:styleId="CETAcknowledgements">
    <w:name w:val="CET_Acknowledgements"/>
    <w:next w:val="CETBodytext"/>
    <w:qFormat/>
    <w:pPr>
      <w:spacing w:before="200" w:after="120" w:line="276" w:lineRule="auto"/>
    </w:pPr>
    <w:rPr>
      <w:rFonts w:ascii="Arial" w:eastAsia="Times New Roman" w:hAnsi="Arial" w:cs="Times New Roman"/>
      <w:b/>
      <w:sz w:val="18"/>
      <w:lang w:val="en-GB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e"/>
    <w:next w:val="Normale"/>
    <w:uiPriority w:val="37"/>
    <w:semiHidden/>
    <w:unhideWhenUsed/>
    <w:qFormat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customStyle="1" w:styleId="DataCarattere">
    <w:name w:val="Data Carattere"/>
    <w:basedOn w:val="Carpredefinitoparagrafo"/>
    <w:link w:val="Data"/>
    <w:uiPriority w:val="99"/>
    <w:semiHidden/>
  </w:style>
  <w:style w:type="character" w:customStyle="1" w:styleId="FirmaCarattere">
    <w:name w:val="Firma Carattere"/>
    <w:basedOn w:val="Carpredefinitoparagrafo"/>
    <w:link w:val="Firma"/>
    <w:uiPriority w:val="99"/>
    <w:semiHidden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Pr>
      <w:i/>
      <w:iCs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 w:cs="Consolas"/>
      <w:sz w:val="20"/>
      <w:szCs w:val="20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qFormat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qFormat/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Pr>
      <w:rFonts w:ascii="Consolas" w:hAnsi="Consolas" w:cs="Consolas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 w:cs="Consolas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CHeading1">
    <w:name w:val="TOC Heading1"/>
    <w:basedOn w:val="Titolo1"/>
    <w:next w:val="Normale"/>
    <w:uiPriority w:val="39"/>
    <w:semiHidden/>
    <w:unhideWhenUsed/>
    <w:qFormat/>
    <w:locked/>
    <w:pPr>
      <w:outlineLvl w:val="9"/>
    </w:pPr>
  </w:style>
  <w:style w:type="paragraph" w:customStyle="1" w:styleId="CETemail">
    <w:name w:val="CET email"/>
    <w:next w:val="CETBodytext"/>
    <w:pPr>
      <w:spacing w:after="240" w:line="276" w:lineRule="auto"/>
    </w:pPr>
    <w:rPr>
      <w:rFonts w:ascii="Arial" w:eastAsia="Times New Roman" w:hAnsi="Arial" w:cs="Times New Roman"/>
      <w:sz w:val="16"/>
      <w:lang w:val="en-GB" w:eastAsia="en-US"/>
    </w:rPr>
  </w:style>
  <w:style w:type="character" w:customStyle="1" w:styleId="CETAddressCarattere">
    <w:name w:val="CET Address Carattere"/>
    <w:basedOn w:val="Carpredefinitoparagrafo"/>
    <w:link w:val="CETAddress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Pr>
      <w:b/>
    </w:rPr>
  </w:style>
  <w:style w:type="paragraph" w:customStyle="1" w:styleId="CETnumberingbullets">
    <w:name w:val="CET numbering (bullets)"/>
    <w:pPr>
      <w:numPr>
        <w:numId w:val="12"/>
      </w:numPr>
      <w:spacing w:after="120" w:line="264" w:lineRule="auto"/>
    </w:pPr>
    <w:rPr>
      <w:rFonts w:ascii="Arial" w:eastAsia="Times New Roman" w:hAnsi="Arial" w:cs="Times New Roman"/>
      <w:sz w:val="18"/>
      <w:lang w:val="en-GB" w:eastAsia="en-US"/>
    </w:rPr>
  </w:style>
  <w:style w:type="paragraph" w:customStyle="1" w:styleId="CETnumbering1">
    <w:name w:val="CET numbering (1"/>
    <w:pPr>
      <w:numPr>
        <w:numId w:val="13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lang w:val="en-US" w:eastAsia="en-US"/>
    </w:rPr>
  </w:style>
  <w:style w:type="paragraph" w:customStyle="1" w:styleId="CETnumberinga">
    <w:name w:val="CET numbering (a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stractBody">
    <w:name w:val="Abstract Body"/>
    <w:basedOn w:val="Normale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Z">
    <w:name w:val="Z正文"/>
    <w:basedOn w:val="Normale"/>
    <w:link w:val="ZChar1"/>
    <w:pPr>
      <w:widowControl w:val="0"/>
      <w:tabs>
        <w:tab w:val="clear" w:pos="7100"/>
      </w:tabs>
      <w:spacing w:line="300" w:lineRule="exact"/>
      <w:ind w:firstLineChars="200" w:firstLine="200"/>
    </w:pPr>
    <w:rPr>
      <w:rFonts w:ascii="Times New Roman" w:eastAsia="SimSun" w:hAnsi="Times New Roman" w:cs="SimSun"/>
      <w:kern w:val="2"/>
      <w:sz w:val="19"/>
      <w:lang w:val="en-US" w:eastAsia="zh-CN"/>
    </w:rPr>
  </w:style>
  <w:style w:type="character" w:customStyle="1" w:styleId="ZChar1">
    <w:name w:val="Z正文 Char1"/>
    <w:link w:val="Z"/>
    <w:rPr>
      <w:rFonts w:ascii="Times New Roman" w:hAnsi="Times New Roman" w:cs="SimSun"/>
      <w:kern w:val="2"/>
      <w:sz w:val="19"/>
      <w:szCs w:val="20"/>
      <w:lang w:val="en-US" w:eastAsia="zh-CN"/>
    </w:rPr>
  </w:style>
  <w:style w:type="paragraph" w:customStyle="1" w:styleId="Z0">
    <w:name w:val="Z图说"/>
    <w:basedOn w:val="Normale"/>
    <w:pPr>
      <w:widowControl w:val="0"/>
      <w:tabs>
        <w:tab w:val="clear" w:pos="7100"/>
      </w:tabs>
      <w:adjustRightInd w:val="0"/>
      <w:snapToGrid w:val="0"/>
      <w:spacing w:line="280" w:lineRule="exact"/>
      <w:jc w:val="center"/>
    </w:pPr>
    <w:rPr>
      <w:rFonts w:ascii="Times New Roman" w:eastAsia="SimSun" w:hAnsi="Times New Roman"/>
      <w:kern w:val="2"/>
      <w:sz w:val="16"/>
      <w:szCs w:val="18"/>
      <w:lang w:val="en-US" w:eastAsia="zh-CN"/>
    </w:rPr>
  </w:style>
  <w:style w:type="paragraph" w:customStyle="1" w:styleId="MTDisplayEquation">
    <w:name w:val="MTDisplayEquation"/>
    <w:basedOn w:val="Z"/>
    <w:next w:val="Normale"/>
    <w:link w:val="MTDisplayEquationChar"/>
    <w:pPr>
      <w:tabs>
        <w:tab w:val="center" w:pos="2300"/>
        <w:tab w:val="right" w:pos="4600"/>
      </w:tabs>
      <w:spacing w:line="288" w:lineRule="auto"/>
      <w:ind w:firstLine="380"/>
    </w:pPr>
  </w:style>
  <w:style w:type="character" w:customStyle="1" w:styleId="MTDisplayEquationChar">
    <w:name w:val="MTDisplayEquation Char"/>
    <w:basedOn w:val="ZChar1"/>
    <w:link w:val="MTDisplayEquation"/>
    <w:rPr>
      <w:rFonts w:ascii="Times New Roman" w:hAnsi="Times New Roman" w:cs="SimSun"/>
      <w:kern w:val="2"/>
      <w:sz w:val="19"/>
      <w:szCs w:val="20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locked/>
    <w:rsid w:val="003F3AF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AFC"/>
    <w:rPr>
      <w:color w:val="605E5C"/>
      <w:shd w:val="clear" w:color="auto" w:fill="E1DFDD"/>
    </w:rPr>
  </w:style>
  <w:style w:type="paragraph" w:customStyle="1" w:styleId="CHISA">
    <w:name w:val="CHISA"/>
    <w:rsid w:val="00727FF5"/>
    <w:pPr>
      <w:spacing w:after="0" w:line="240" w:lineRule="auto"/>
    </w:pPr>
    <w:rPr>
      <w:rFonts w:ascii="Arial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253CE-CB9F-48D7-ABA1-ECC1A66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15</cp:revision>
  <cp:lastPrinted>2015-05-12T18:31:00Z</cp:lastPrinted>
  <dcterms:created xsi:type="dcterms:W3CDTF">2019-01-06T05:00:00Z</dcterms:created>
  <dcterms:modified xsi:type="dcterms:W3CDTF">2019-08-22T10:09:00Z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